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426d" w14:textId="b7c4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ввоза сахара и сахара-сырца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2010 года №
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Евразийского экономического сообщества от 27 ноября 2009 года № 130 "О едином таможенно-тарифном регулировании таможенного союза Республики Беларусь, Республики Казахстан и Российской Федерации"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прогнозный баланс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производства и потребления сахара в Республике Казахстан на 2010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объем тростникового сахара-сырца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вкусо-ароматических или красящих добавок (код ТН ВЭД ТС 1701 11) (далее - сахар-сырец), ввоз которого осуществляется без уплаты таможенных пошлин в таможенном режиме выпуска товара для свободного обращения на территорию Республики Казахстан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экономического развития и торговли Республики Казахстан осуществлять выдачу разрешений по форме,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лицензирования в сфере внешней торговли товарами от 9 июня 2009 года, в пределах утвержденного объема по согласованию с Министерством сельского хозяйства Республики Казахстан на основании контракта между поставщиками сахара-сырца с предприятиями производителями сахара,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о целевом назначении ввозимого сахара-сырца.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14.07.2010 </w:t>
      </w:r>
      <w:r>
        <w:rPr>
          <w:rFonts w:ascii="Times New Roman"/>
          <w:b w:val="false"/>
          <w:i w:val="false"/>
          <w:color w:val="000000"/>
          <w:sz w:val="28"/>
        </w:rPr>
        <w:t>№ 714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таможенного контроля Министерства финансов Республики Казахстан осуществлять таможенное оформление и взимание таможенных пошлин с импорта сахара-сырца, ввозимого в таможенном режиме выпуска товаров для свободного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разрешений, выдаваемых Министерством экономического развития и торговли Республики Казахстан, по нулевым ставкам ввозных таможенных пошлин;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 разрешений, выдаваемых Министерством экономического развития и торговли Республики Казахстан, по ставкам ввозных таможенных пошлин, указанным в Едином таможенном тарифе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Правительства РК от 14.07.2010 </w:t>
      </w:r>
      <w:r>
        <w:rPr>
          <w:rFonts w:ascii="Times New Roman"/>
          <w:b w:val="false"/>
          <w:i w:val="false"/>
          <w:color w:val="000000"/>
          <w:sz w:val="28"/>
        </w:rPr>
        <w:t>№ 714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2010 года № 146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Прогнозный баланс производства и потребления сахара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8773"/>
        <w:gridCol w:w="2633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сахарной свеклы, тонн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сахара: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464 002,0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тростниковый сахар, тонн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440 002,0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свекловичный сахар, тонн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сахарного тростника, необходимого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производства сахара, тонн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463 160,0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сахара белого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60 017,0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сахара белого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9 782,5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514 236,5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2010 года № 146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 тростникового сахара-сырца без вкусо-ароматических или</w:t>
      </w:r>
      <w:r>
        <w:br/>
      </w:r>
      <w:r>
        <w:rPr>
          <w:rFonts w:ascii="Times New Roman"/>
          <w:b/>
          <w:i w:val="false"/>
          <w:color w:val="000000"/>
        </w:rPr>
        <w:t>
красящих добавок (код ТН ВЭД ТС 1701 11), ввоз которого</w:t>
      </w:r>
      <w:r>
        <w:br/>
      </w:r>
      <w:r>
        <w:rPr>
          <w:rFonts w:ascii="Times New Roman"/>
          <w:b/>
          <w:i w:val="false"/>
          <w:color w:val="000000"/>
        </w:rPr>
        <w:t>
осуществляется без уплаты таможенных пошлин в таможенном режиме</w:t>
      </w:r>
      <w:r>
        <w:br/>
      </w:r>
      <w:r>
        <w:rPr>
          <w:rFonts w:ascii="Times New Roman"/>
          <w:b/>
          <w:i w:val="false"/>
          <w:color w:val="000000"/>
        </w:rPr>
        <w:t>
выпуска товара для свободного обращения на территорию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9673"/>
        <w:gridCol w:w="1953"/>
      </w:tblGrid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Тростниковый сахар-сырец без вкусо-ароматических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красящих добавок, тонн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463 160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2010 года № 146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 - производителей сахара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26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- производителя сахара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"Алматы Канты"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"Кант"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"Алматинский Сахар"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завод"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"Коксу-Шекер"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"АЛАКОЛЬ ШЕКЕР"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"INVESTMENT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MANAGEMENT Ltd"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