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c27e" w14:textId="dc5c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октября 2009 года № 1671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1489. Утратило силу постановлением Правительства Республики Казахстан от 24 февраля 2014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1671 "Об утверждении стандарта оказания государственной услуги "Выдача гражданам водительских удостоверений, за исключением выдаваемых Министерством сельского хозяйства" (САПП Республики Казахстан, 2009 г., № 45, ст. 431)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"Выдача гражданам водительских удостоверений, за исключением выдаваемых Министерством сельского хозяйства",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1489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1671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гражданам водительских удостоверений,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выдаваемых Министерством сельского хозяйства"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предоставляется регистрационно-экзаменационными подразделениями дорожной полиции органов внутренних дел (далее - РЭП),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"Об органах внутренних дел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"О безопасности дорожного движения";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типового стандарта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пункта 65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электронном портале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веб-сайтах Министерства внутренних дел Республики Казахстан (www.mvd.kz) (далее - МВД);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"Законодательство" Комитета дорожной полиции МВД (www. Zholpolice. 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веб-сайтах департаментов внутренних дел областей, городов Алматы и Астаны (далее - ДВД), в помещениях РЭП,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на стендах и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Видом завершения государственной услуги является выдача водительского удостоверения (далее - ВУ),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не более 6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государственная пошлина, которая в соответствии с Кодексом Республики Казахстан "О налогах и других обязательных платежах в бюджет (Налоговый кодекс)" составляет 125 процентов от минимального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платежный документ, подтверждающий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пять дней в неделю (вторник - пятница с 09.00 час. до 18.00 час, перерыв на обед с 13.00 час. до 14.30 час, суббота с 08.00 час. до 16.00 час, перерыв на обед с 12.00 час. до 13.00 час).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 предоставления услуги РЭП располагается на первом этаже здания, имеет отдельный от других подразделений органов внутренних дел вход, зал с местами для ожидания, имеющий стулья, столы (стойки) для оформления документов, оснащенный стендами с перечнем необходимых документов и образцами их заполнения. Для граждан с ограниченными физическими возможностями услуга оказывается непосредственно по месту нахождения заявителя.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заявителю необходимо предъявить сотруднику РЭП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заполненное заявление на бланке на выдачу водительского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лица, обратившегося за совершением регистрационных действий; при отсутствии адреса места жительства в удостоверении личности - дополнительно документ, подтверждающий регистрацию постоянного места жительства (Книгу регистрации граждан, либо справку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об окончании курсов и его копия;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медицинскую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водительскую карточку, выдаваемую организациями по подготовке, переподготовке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оплату государственной пошлины,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заявления выдается сотрудником РЭП, который также размещен на веб-сайтах МВД и ДВД,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РЭП.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заявителю (представителю заявителя) выдается талон о том, что он сдал все необходимые документы для получения государственной услуги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Водительское удостоверение выдается заявителю под роспись в реестре выдачи ВУ по предъявлению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непредоставления заявителем (представителем заявителя)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ухудшения здоровья водителя, препятствующего безопасному управлению транспортными средствами, подтвержденное медицинским заключением.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лишение права на управление транспортными средствами по решению суда в порядке, предусмотренного гражданским процессуальным законодательством, по иску уполномоченного органа (должностного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достиг 16-летнего возраста при предоставлении права на управление транспортными средствами категории "А";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достиг 18-летнего возраста при предоставлении права на управление транспортными средствами категории "В", "С";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 достиг 21-летнего возраста при предоставлении права на управление транспортными средствами категории "Д";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 предоставил документы, подтверждающие наличие стажа управления транспортными средствами не менее двенадцати месяцев, при предоставлении права на управление транспортными средствами категории "Е".</w:t>
      </w:r>
    </w:p>
    <w:bookmarkEnd w:id="7"/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РЭП основывается на соблюдении конституционных прав потребителей и осуществляется на принципах вежливости, предоставления исчерпывающей информации, обеспечения сохранности документов, защиты и конфиденциальности информации о содержании документов потребителя.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потребителю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РЭП, оказывающего государственную услугу, ежегодно утверждается соответствующим приказом МВД.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уполномоченных должностных лиц и содействие в подготовке жалобы можно получить по телефонам доверия,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Действия (бездействия) сотрудников РЭП могут быть обжалованы в установленном порядке вышестоящему руководству городских, районных управлений (отделов) внутренних дел, ДВД, Комитета дорожной полиции МВД, МВД,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начальнику регистрационно-экзаменационного подразделения управления дорожной полиции ДВД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адресуется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подписывается потребителем.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Поступившая жалоба регистрируется в журнале учета информации органа внутренних дел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 Заявителю выдается талон,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указанием даты и времени, фамилии и инициалов лица, принявшего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почте, либо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Комитета дорожной полиции МВД: 010000, г. Астана, улица Ш. Айманова 4, веб-сайт: www.zholpolice.kz, телефон дежурной части: (7172) 71-58-68, телефон доверия: (7172) 71-58-25.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1489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1671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93"/>
        <w:gridCol w:w="2443"/>
        <w:gridCol w:w="2445"/>
        <w:gridCol w:w="2713"/>
        <w:gridCol w:w="31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web-caйт Правительства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http://www.e.gov.kz/ctitzenty/trav/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vehicles.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web-сайт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КДП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Ш. Айманова,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71-58-59,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21-11-03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zholpolice.kz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 УДП 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ул. Промзона 35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71-69-90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53-22-40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www.ast_guvd.mvd.kz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Сараркинский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ул. Жана жол 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54-57-53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Тауелсиздик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71-51-06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«В»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2544551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http://www.lpolice.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kz-ДВД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e-mail.//pogon@mvd.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-УДП ДВД г.Алматы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-mail://radar@mvd.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ул.Суюнбая,2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13 км.трассы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Алматы-Бишкек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ул.Толеби,296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ул.Жансугурова,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мкр.Мамыр-4,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СпецРЭО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ул.Майлина, 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Валиханова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8(7162)29-98-10,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29-98-21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online.kz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Акжол 18А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8(7172)54-61-77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Парковая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8(71638)2-16-38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Урицкого 38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8(71643)4-29-43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Захарова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8(71648)9-21-99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Победы 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8(71647)2-22-77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Степногорск. мкр 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8(71645)5-91-22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Аблай-Хана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8(71636)4-25-22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 г.Талдыкорган ул.Абая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8(7282)27-05-72,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21-18-24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zhetisu-police.kz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РУВД,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КОКТАП УДП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 ул.Абылайхана 120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8(7272)257-43-06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257-33-80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 г.Капшагай ул.Конаева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4-24-88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алея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Енбекши-Казахского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г.Иссык ул.Топатаева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8(7275)4-22-59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Имамниязо-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Енбекши-Казахского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с.Шелек ул.Б.Момышулы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2-08-64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«МЕРКУР»,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 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8(7272)251-25-69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дык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Саркандского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 ул.Жамбыла 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8(7283)92-15-84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Жаркентского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 ул.Жансугурова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8(7283) 15-28-27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«Шонжа»,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Уйгурского района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ул.А.Арзиева 51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8(722778)2-36-53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РУВД,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 ул.Абылай 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8(7272)298-36-07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«Барыс»,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БН»,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Кобелекова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Карасайского района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 ул.Абылай хана 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8(7272)298-55-04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«Жаксылык»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ПРЭП ДП,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Гульдала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пункт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8(7272)251-12-65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СПМ-136,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ул.Гогичашвили, 25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98-17-07,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98-17-15,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98-17-37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atyrau.kz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ул.Элеваторная,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здания ТОО «БИПЭК Авто»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30-16-52,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75-51-44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Бисенкулова, 64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5-19-21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Абая, 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2-14-79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А.Молдагуловой, 56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8(7132)51-84-24,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51-28-26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www.dvdaktobe.kz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пр.Абая 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8(71336)21-6-98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Жамбула 74а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8(71333)36-4-48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 ул. Есет-батыра 88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8(71335)2-33-80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Шубар-Кудук ул.Желтоксан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8(71346)2-23-72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 73/1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77-46-86,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42-69-88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http://www.02vko.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Объездное шоссе,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(7232)-230537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 92/1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8(72320)-753744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8(7232)-753744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Морозова 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56-67-22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1 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Каржаубайулы,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8(7222)51-53-66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пер. Мира, 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(72351)-21287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Бабатайулы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Танирбергенова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8(872837)3-34-41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 ул. Абая,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(72341)-21908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Ленина 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8(72348)2-72-11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Баязи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 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2-52-50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Безголосова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8(72336)2-24-74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ГРОВД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Горького,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8(72335)6-04-02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с.Урджар ул. Абылайхана 237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8(72330)2-19-37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8(72332)3-09-07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Тараз. ул., Сулейманова,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57-64-74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8(7262)-57-65-08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tarazpolice.kz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 ул.Молдагулова,7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8(726-36)2-18-80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 ул.Сатпаева, 198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Мерке ул.Сарымолдаева,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Карату ул.Жамбыла, 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 ул.Жибек Жолы, 57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 1-мкр. д.4, 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 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2-49-02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zkopolice.kz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 мкр 2 д 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30133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 ул. 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Прогресса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8(7212)41-53-90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http://www.krgdvd.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creatida.kz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Мичурина 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8(7213)98-74-57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мкр. 3 дом 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8(72131)4-37-67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Джезказган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Джезказган, ул.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8(7102)72-44-11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ОВД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Язева 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8(71036)4-03-46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Литвиновская 93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8(72149)4-11-00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40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8(72146)3-25-85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 пр.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8(710-30)-28-442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«АвтоСтар»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Университетска 28/3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8(7212)90-91-76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«АвтоМир»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8(7212)33-39-89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«Камкор»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Ермекова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8(7212)44-17-55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«Жана-Арнау»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пер. Стартовый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61/1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8(7212)42-87-88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OTH и 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Карбышева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8(7142)280506,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281487, 287787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 р-н Автовокзала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Центр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8(31431)40664,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 ул. Молодежная,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8(71430)70818,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ГОВД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 МКР 1а-6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8(71433)30202,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 мкр. 5В-18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8(71435)20911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Ничепуренко, 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8(71441)33291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ул.Красноармейская, 56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8(71442)21187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8(71444)24178,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Аулиеколь ул. Целинная, 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Механизаторов 2а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8(714455)25832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 ул. Абая, 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8(71443)21445,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 ул.Жибек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8(7242)29-77-15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29-77-13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http://www.dvdkzo.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Бактыбай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№ 27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8(72433)2-31-80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Айтеке-би, ул.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8(72438)2-16-40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 ул. Кошербаева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 1 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 ул. Желтоксан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8(72431)3-25-25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 ул.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8(72436)21-2-48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Ул.М.Шокая № 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 4-22-50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 ул. Кожанова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8(72435)2-21-40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 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23 мкр., здание УДП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60-53-86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http://mdvd.kz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ОДП ОВД г.Жанаозен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Губкина, 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32-8-35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ул.Торговая,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8(7182)-33-37-66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dvdpavlodar.kz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Открытый проезд, 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8(7187)-34-03-85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г.Аксу ул. Вокзальная, 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8(7183)-76-62-07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Им. Искакова, 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8(7183)-22-16-29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Володарского, 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8(715-2)-52-51-10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http://police.sko.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Володарского, 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8(715-2)-61-25-46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Жабаева, 294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47-34-73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Саумалколь,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Уалиханова, 24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71533-2-18-85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Куншигис,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8(71536)-2-22-55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Уалиханова, 88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8(71542)-2-11-84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РЭГ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Бишкуль, ул. Гагарина, 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8(71538)-2-00-75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Ленина, 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8(71541)-2-19-96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ОДП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8(71534)-2-06-76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 им.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Аблайхана, 59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8(71535)-2-19-14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ДП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Ибраева, 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8(71543)-2-23-82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Пресновка, ул. Дружбы, 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8(71544)-2-27-01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ОДП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 им.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8(71531)-2-11-78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 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 Кожанова,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(7252)-53-52-52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http://www.dvd-uko.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ул.Ташкентский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(7252)-50-50-30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Тамерлановское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шоссе, № 62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(7252)-33-02-23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Шымкент. ул.Сайрамская,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51-92-91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Байди-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c.Eкпінді, ул.Абая,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8(72530)-21-358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Атакент. ул.Ташкентская,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8(72541)-32-202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с.Аксукент, Карабулакское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8(72531)-20-004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ул.Ташкентская.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8(72537)-25-301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г.Кентау, пр.Абая,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8(72536)-31-515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Байконыр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г.Байконыр, ул.Абая, 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(73622)-5-27-84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ул.Абая, 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(7222)-30-04,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2-29-81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озерск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ул.Достык, 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8(71039)-5-5-49-89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1489</w:t>
      </w:r>
    </w:p>
    <w:bookmarkEnd w:id="16"/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1671 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ТАЛОН №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о принятии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(Ф.И.О. заявителя или наименование юридического лица)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____________________________________/________/_________________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 сотрудника РЭП)   (подпись)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и дата выдачи: ____ час _____ мин "___"___________ _____ г.</w:t>
      </w:r>
    </w:p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1489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услуги, утвержденного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1671 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1"/>
        <w:gridCol w:w="1858"/>
        <w:gridCol w:w="2374"/>
        <w:gridCol w:w="1877"/>
      </w:tblGrid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последущем году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 предоставления услуги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в электронном формате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 обжалования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 персонала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1489</w:t>
      </w:r>
    </w:p>
    <w:bookmarkEnd w:id="21"/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1671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6937"/>
        <w:gridCol w:w="2451"/>
        <w:gridCol w:w="1736"/>
      </w:tblGrid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место расположение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д/части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доверия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г. Астана, ул. Тауелсиздик, 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87172-714007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714008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КДП г. Астана, ул. Ш.Айманова, 4.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715868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 (спецполиция) г. Астана, 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714082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722493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Астана, ул. Бейбитшилик, 19.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87172-323940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Астана, ул. Промзона, 35.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532300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Алматы. ул. Масанчи, 57.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8727-2544007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Алматы, ул. Байтурсынова, 185.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2544544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2610606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Кокшетау, Горького, 35А.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87162-251696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Кокшетау, ул. Валиханова, 179.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770475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771283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Талдыкорган, ул Жансугурова, 91/95.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87282-600008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Талдыкорган, мкр 7, зд. УДП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270572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Актобе, ул. Братья. Жубановых, 271А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87132-513837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Актобе, ул. А. Молдагуловой, 56.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518424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518366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Атырау, ул. Азаттык, 85.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87122-982015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Атырау, ул. Гогичашвили, 25.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301020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300268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Усть-Каменогорск, ул.Ворошилова, 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87232-488802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Усть-Каменогорск, пр.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73/1.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774686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777118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Тараз, ул. Жельтоксан, 89.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87262-430522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Тараз, ул. Сулейманова, 98.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343734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576414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Уральск, ул. Пугачева, 45.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87112-510450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Уральск, ул. Гагарина, 2/5.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249225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540880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Караганда, ул. Ерубаева, 37.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87212-429025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Караганда, ул. Прогресса, 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415555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415383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Костанай, ул. Баймагамбетова, 197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87142-532626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Костанай, пр. Абая 39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280250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526197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Кызылорда, ул. Коркытата, 18.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87242-272876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Кызылорда, ул. Жибек жолы, б/н.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232066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Актау, мкр. 12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87292-421570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Актау, ул. мкр. 23, здание УДП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212555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605406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Павлодар, ул. Лермонтова, 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87182-323983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Павлодар, ул. Торговая, 2.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333756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Петропавловск, ул. Конституции, 51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87152-394007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Петропавловск, ул. Володарского, 18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463095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493247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Шымкент, ул. Желтоксан, 13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87252-212041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Шымкент, ул. Кожанова б/н.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535252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536551</w:t>
            </w:r>
          </w:p>
        </w:tc>
      </w:tr>
    </w:tbl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1489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1671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200 г. Час. ______ мин. 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