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3629" w14:textId="dc83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октября 2009 года № 1672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2010 года № 1490. Утратило силу постановлением Правительства Республики Казахстан от 24 февраля 2014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2009 года № 1672 "Об утверждении стандарта оказания государственной услуги "Регистрация, перерегистрация автотранспортных средств и выдача регистрационных номерных знаков, за исключением транспортных средств, регистрируемых Министерством сельского хозяйства" (САПП Республики Казахстан, 2009 г., № 45, ст. 432)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"оказания"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подпунктами 2),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"Регистрация, перерегистрация автотранспортных средств и выдача регистрационных номерных знаков, за исключением транспортных средств, регистрируемых Министерством сельского хозяйства",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1490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1672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"Регистрация, перерегистрация автотранспортных средств и выдача</w:t>
      </w:r>
      <w:r>
        <w:br/>
      </w:r>
      <w:r>
        <w:rPr>
          <w:rFonts w:ascii="Times New Roman"/>
          <w:b/>
          <w:i w:val="false"/>
          <w:color w:val="000000"/>
        </w:rPr>
        <w:t>
регистрационных номерных знаков, за исключением транспортных</w:t>
      </w:r>
      <w:r>
        <w:br/>
      </w:r>
      <w:r>
        <w:rPr>
          <w:rFonts w:ascii="Times New Roman"/>
          <w:b/>
          <w:i w:val="false"/>
          <w:color w:val="000000"/>
        </w:rPr>
        <w:t>
средств, регистрируемых Министерством сельского хозяйства"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предоставляется регистрационно-экзаменационными подразделениями дорожной полиции органов внутренних дел (далее - РЭП),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декабря 1995 года "Об органах внутренних дел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1996 года "О безопасности дорожного движения";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типового стандарта государственной услуги,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пункта 65 Реестра государственных услуг, оказываемых физическим и юридическим лицам,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размещена: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электронном портале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веб-сайтах Министерства внутренних дел Республики Казахстан (www.mvd.kz) (далее - МВД);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разделе "Законодательство" Комитета дорожной полиции МВД (www.Zholpolice.kz);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веб-сайтах департаментов внутренних дел областей, городов Алматы и Астаны (далее - ДВД), в помещениях РЭП,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на стендах и информационных досках.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Видом завершения государственной услуги является регистрация или перерегистрация автотранспортных средств и выдача свидетельств о регистрации транспортных средств (далее - СРТС) и государственных регистрационных номерных знаков (далее - ГРНЗ),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иностранцам, лицам без гражданства, юридическим лицам, в том числе иностранным, имеющим транспортные средства, включая транспортные средства, зарегистрированные в других государствах и временно ввезенные в Республику Казахстан на срок более 2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- не более 6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оказание государственной услуги установлена государственная пошлина, которая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 (далее - Налоговый кодекс) составляет за выдачу: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СРТС - 125 процентов от минимального расчетного показателя на день уплаты государственной пошлины (далее - МРП);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ГРНЗ на автомобиль - 280 процентов от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ГРНЗ на мототранспорт, прицеп к автомобилю - 140 процентов от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номерного знака для перегона транспортного средства "Транзит" - 35 процентов от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предусмотрен государственный сбор за регистрацию транспортных средств, составляющий одну четвертую МРП за каждое регистрируемое (перерегистрируемое) транспортное средство, а также при получении дубликата СРТС.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и государственный сбор оплачиваются через банковские учреждения Республики Казахстан, которыми выдаются платежные документы, подтверждающие размер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пять дней в неделю (вторник - пятница с 09.00 час. до 18.00 час, перерыв на обед с 13.00 час. до 14.30 час, суббота с 08.00 час. до 16.00 час, перерыв на обед с 12.00 час. до 13.00 час).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Место предоставления услуги РЭП располагается на первом этаже здания, имеет отдельный от других подразделений органов внутренних дел вход, зал с местами для ожидания, имеющий стулья, столы (стойки) для оформления документов, оснащенный стендами с перечнем необходимых документов и образцами их заполнения. Для граждан с ограниченными физическими возможностями услуга оказывается непосредственно по месту нахождения заявителя.</w:t>
      </w:r>
    </w:p>
    <w:bookmarkEnd w:id="5"/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заявителю необходимо представить сотруднику РЭП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заполненное заявление на бланке регистрации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заполненное заявление на бланке регистрации транспортного средства юридического лица, заверенное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лица, обратившегося за совершением регистрационных действий; при отсутствии адреса места жительства в удостоверении личности - дополнительно документ, подтверждающий регистрацию постоянного места жительства (Книгу регистрации граждан, либо справку с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об уплате пошлин и сборов, установленных Налоговым кодексом;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уплату налога на транспортные средства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для плательщиков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право на освобождение от уплаты налога - для лиц, не являющихся плательщиками налога в соответствии с Налоговым кодексом;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свидетельство о регистрации хозяйствующего субъекта и его копию;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регистрационный документ на транспортное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приемо-сдаточные акты, сертификаты заводов-изготовителей или предприятий, установивших специальное (или специализированное) оборудование на транспортное средство в пределах Республики Казахстан, или соответствующие таможенные документы на ввезенное оборудование, сертификат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ГРНЗ, знаки "Транзит" и регистрационные документы транспортных средств, ввезенных в Республику Казахстан под обязательство об обратном вывозе;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документ, подтверждающий право собственности на транспортное средство, номерной агрегат.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документам, подтверждающим права собственности на транспортные средства, номерные агрегаты,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прохождение таможенного оформления (грузовая таможенная декларация, таможенный приходный ордер, обязательство об обратном вывозе в случаях временного ввоза);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выдаваемые органами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исполнительный лист с приложением заверенной судом копии судебного решения, постановления, уведомления судебного исполнителя о действиях государственного органа, подлежащих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договоры, свидетельства, документы о праве на наследование имущества, составленные нотариально в соответствии с требованиями гражданского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приказ (распоряжение) юридического лица о выделении и передаче транспортного средства своему структурному подразделению или другому юридическому, либо физическому лицу, заверенные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регистрации, перерегистрации и выдаче ГРНЗ заявители предоставляют транспортные средства в РЭП для осмотра с целью сверки соответствия номерных агрегатов учетным данным и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транспортных средств за дипломатическим корпусом, аккредитованным в Республике Казахстан, и их сотрудниками, имеющими дипломатический иммунитет, иностранцами и лицами без гражданства, а также филиалами и представительствами иностранных юридических лиц в Республике Казахстан, предприятиями с иностранным участием производится через организации по работе с дипломатическими представительствами Министерства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 заявления выдается сотрудником РЭП, который также размещен на веб-сайтах МВД и ДВД,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сдаются в РЭП.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документов заявителю (представителю заявителя) выдается талон о том, что он сдал все необходимые документы для получения государственной услуги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СРТС и ГРНЗ выдаются заявителю (представителю заявителя) под роспись в реестре выдачи СРТС и ГРНЗ по предъявлению документа, удостоверяющего личность (доверенность).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непредоставления заявителем (представителем заявителя) транспортного средства 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внесения в конструкцию транспортных средств изменений с нарушением стандартов и правил.</w:t>
      </w:r>
    </w:p>
    <w:bookmarkEnd w:id="7"/>
    <w:bookmarkStart w:name="z6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6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РЭП основывается на соблюдении конституционных прав потребителей и осуществляется на принципах вежливости, предоставления исчерпывающей информации, обеспечения сохранности документов, защиты и конфиденциальности информации о содержании документов потребителя.</w:t>
      </w:r>
    </w:p>
    <w:bookmarkEnd w:id="9"/>
    <w:bookmarkStart w:name="z7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7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потребителю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РЭП, оказывающего государственную услугу, ежегодно утверждается соответствующим приказом МВД.</w:t>
      </w:r>
    </w:p>
    <w:bookmarkEnd w:id="11"/>
    <w:bookmarkStart w:name="z7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уполномоченных должностных лиц и содействие в подготовке жалобы можно получить по телефонам доверия,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Действия (бездействия) сотрудников РЭП могут быть обжалованы в установленном порядке вышестоящему руководству городских, районных управлений (отделов) внутренних дел, ДВД, Комитета дорожной полиции МВД, МВД,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начальнику регистрационно-экзаменационного подразделения управления дорожной полиции ДВД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оказания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адресуется субъекту или должностному лицу, в компетенцию которого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отчество, почтовый адрес, юридического лица - его наименование, почтовый адрес, исходящий номер и дата. Жалоба подписывается потребителем.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Поступившая жалоба регистрируется в журнале учета информации органа внутренних дел и рассматривается в сроки, установленные Законом Республики Казахстан "О порядке рассмотрения обращений физических и юридических лиц". Заявителю выдается талон,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указанием даты и времени, фамилии и инициалов лица, принявшего обращении.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 по почте, либо электронной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Адрес Комитета дорожной полиции МВД: 010000, г. Астана, улица Ш. Айманова 4, веб-сайт: www.zholpolice.kz, телефон дежурной части: (7172) 71-58-68, телефон доверия: (7172) 71-58-25.</w:t>
      </w:r>
    </w:p>
    <w:bookmarkEnd w:id="13"/>
    <w:bookmarkStart w:name="z8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2010 года № 1490   </w:t>
      </w:r>
    </w:p>
    <w:bookmarkEnd w:id="14"/>
    <w:bookmarkStart w:name="z8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1672 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793"/>
        <w:gridCol w:w="2413"/>
        <w:gridCol w:w="2415"/>
        <w:gridCol w:w="2713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web-caйт Правительства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http://www.e.gov.kz/ctitzenty/trav/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vehicles.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web-сайт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 КДП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Ш. Айманова,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71-58-59,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21-11-03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zholpolice.kz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 УДП 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Алматинский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ул. Промзона 35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71-69-90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53-22-40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www.ast_guvd.mvd.kz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Сараркинский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ул. Жана жол 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54-57-53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Тауелсиздик 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71-51-06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ОРЭР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«В»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2544551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http://www.lpolice.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kz-ДВД 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e-mail.//pogon@mvd.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kz-УДП ДВД г.Алматы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-mail://radar@mvd.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МРЭП-1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«А»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3973384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МРЭП-2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ул.Суюнбая,2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2705912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МРЭП-3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13 км.трассы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Алматы-Бишкек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МРЭП-4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ул.Толеби,296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РП-1(гос.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ул.Жансугурова, 176 «А»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3973382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мкр.Мамыр-4,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д.165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ЦОРЭР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ЦОРЭР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СпецРЭО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ул.Майлина, 85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Валиханова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8(7162)29-98-10,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29-98-21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http://www.akmdvd.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online.kz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Акжол 18А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8(7172)54-61-77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 Парковая 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8(71638)2-16-38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 ул. Урицкого 38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8(71643)4-29-43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Захарова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8(71648)9-21-99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 ул. Победы 58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8(71647)2-22-77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Степногорск. мкр 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8(71645)5-91-22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 ул. Аблай-Хана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8(71636)4-25-22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ГОВД г.Талдыкорган ул.Абая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8(7282)27-05-72,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21-18-24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http://www.zhetisu-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police.kz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РУВД,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Гульдала,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КОКТАП УДП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Талгарского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 ул.Абылайхана 120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8(7272)257-43-06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257-33-80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 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ГОВД,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Капчагай,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ГОВД г.Капшагай ул.Конаева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8(72772) 4-24-88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алея 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Енбекши-Казахского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г.Иссык ул.Топатаева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8(7275)4-22-59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Имамниязо-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Енбекши-Казахского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с.Шелек ул.Б.Момышулы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2-08-64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«МЕРКУР»,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Майлина 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Илийского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Батталханова 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8(7272)251-25-69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Тауелсыз-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дык 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Саркандского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 ул.Жамбыла 42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8(7283)92-15-84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Жаркентского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 ул.Жансугурова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8(7283) 15-28-27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«Шонжа»,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Шонжа,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Исламова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Уйгурского района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Шонжы ул.А.Арзиева 51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8(722778)2-36-53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РУВД,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1а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 ул.Абылай 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8(7272)298-36-07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«Барыс»,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Бишкек,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БН»,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Кобелекова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Карасайского района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 ул.Абылай хана 98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8(7272)298-55-04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«Жаксылык»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Капчагай-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ПРЭП ДП,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ПРЭП,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Гульдала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РУВД Илийского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Батталханова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пункт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8(7272)251-12-65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ОРЭР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СПМ-136,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ул.Гогичашвили, 25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98-17-07,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98-17-15,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98-17-37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http://www.dvd-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atyrau.kz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ул.Элеваторная,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7а, здания ТОО «БИПЭК Авто»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30-16-52,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75-51-44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Бисенкулова, 64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5-19-21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Абая, 37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2-14-79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А.Молдагуловой, 56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8(7132)51-84-24,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51-28-26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dvdaktobe.kz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 пр.Абая 11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8(71336)21-6-98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Кандыгаш, ул. Жамбула 74а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8(71333)36-4-48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 ул. Есет-батыра 88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8(71335)2-33-80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Шубар-Кудук ул.Желтоксан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8(71346)2-23-72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ВКО, 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Независимости 73/1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77-46-86,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42-69-88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http://www.02vko.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№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ВКО, 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Объездное шоссе, 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(7232)-230537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№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ВКО, 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Независимости 92/1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8(72320)-753744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ВКО, 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97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8(7232)-753744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УВД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Морозова 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56-67-22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№ 1 УВД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ул. Каржаубайулы,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8(7222)51-53-66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пер. Мира, 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(72351)-21287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 Бабатайулы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6-57-59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ул. Танирбергенова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8(872837)3-34-41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Большенарым, ул. Абая, 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(72341)-21908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Ленина 12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8(72348)2-72-11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Баязи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 12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 2-52-50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ГРОВД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Безголосова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8(72336)2-24-74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ГРОВД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Горького, 97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8(72335)6-04-02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с.Урджар ул. Абылайхана 237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8(72330)2-19-37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 ул.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Горького, 97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8(72332)3-09-07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ОРЭР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Тараз. ул., Сулейманова,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98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57-64-74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8(7262)-57-65-08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tarazpolice.kz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 ул.Молдагулова,7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8(726-36)2-18-80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 би ул.Сатпаева, 198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Мерке ул.Сарымолдаева,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2-26-32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 ул.Жамбыла, 30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6-12-78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 ул.Жибек Жолы, 57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 1-мкр. д.4, 18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 ул.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2-49-02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zkopolice.kz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 мкр 2 д 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 30133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Казталовка, ул. Желтоксан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 31250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Прогресса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8(7212)41-53-90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http://www.krgdvd.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creatida.kz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УВД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ул. Мичурина 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8(7213)98-74-57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мкр. 3 дом 42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8(72131)4-37-67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 УВД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Джезказган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Джезказган, ул. 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8(7102)72-44-11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ОВД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 ул. Язева 13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8(71036)4-03-46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Литвиновская 93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8(72149)4-11-00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 40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Ауезова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8(72146)3-25-85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Жанаркин-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 пр. 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8(710-30)-28-442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«АвтоСтар»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Университетска 28/3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8(7212)90-91-76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«АвтоМир»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8(7212)33-39-89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«Камкор»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Ермекова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8(7212)44-17-55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пер. Стартовый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61/1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8(7212)42-87-88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OTH и РЭР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Карбышева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45/3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8(7142)280506,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281487, 287787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рolice.kz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 р-н Автовокзала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Центр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8(31431)40664,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УВД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 ул. Молодежная,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8(71430)70818,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 ОДП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ГОВД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 МКР 1а-6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8(71433)30202,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МРЭП Жити-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 мкр. 5В-18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8(71435)20911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 ОДП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Ничепуренко, 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8(71441)33291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 ОДП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ул.Красноармейская, 56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8(71442)21187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МРЭП ОДП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Узунколь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34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8(71444)24178,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МРЭП ОДП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Аулиеколь ул. Целинная, 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8(71453)21041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Механизаторов 2а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8(714455)25832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 ОДП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Боровской ул. Абая, 95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8(71443)21445,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г.Кызылорда, ул.Жибек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8(7242)29-77-15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29-77-13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http://www.dvdkzo.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 ул. Бактыбай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№ 27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8(72433)2-31-80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Айтеке-би, ул.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8(72438)2-16-40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Жосалы, ул. Кошербаева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8(72437)21 1 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Жалагаш, ул. Желтоксан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8(72431)3-25-25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Теренозек, ул.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8(72436)21-2-48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Шиели, Ул.М.Шокая № 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 4-22-50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Жанакорган, ул. Кожанова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8(72435)2-21-40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УДП ДВД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г.Актау, 23 мкр., здание УДП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60-53-86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http://mdvd.kz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МРЭГ ОДП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ОДП ОВД г.Жанаозен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Губкина, 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32-8-35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ОРЭР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ул.Торговая, 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8(7182)-33-37-66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dvdpavlodar.kz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ОРЭР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Открытый проезд, 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8(7187)-34-03-85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МРЭГ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г.Аксу ул. Вокзальная, 16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8(7183)-76-62-07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МРЭГ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район, 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Им. Искакова, 95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8(7183)-22-16-29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ОРЭР УДП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Володарского, 18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8(715-2)-52-51-10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http://police.sko.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Володарского, 18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8(715-2)-61-25-46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Жабаева, 294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8(715-20)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47-34-73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Саумалколь,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Уалиханова, 24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71533-2-18-85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 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Тайынша, ул. Куншигис,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8(71536)-2-22-55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МРЭГ 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Уалиханова, 88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8(71542)-2-11-84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РЭГ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Бишкуль, ул. Гагарина, 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8(71538)-2-00-75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 ул. Ленина, 45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8(71541)-2-19-96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 ОДП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Сергеевка, ул.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8(71534)-2-06-76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р-на им.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Новоишимское,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Аблайхана, 59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8(71535)-2-19-14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 ДП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 ул. Ибраева, 13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8(71543)-2-23-82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Пресновка, ул. Дружбы, 17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8(71544)-2-27-01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РЭГ ОДП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р-на им.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Булаево, ул. Юбилейная,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8(71531)-2-11-78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РЭО УДП ДВД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г.Шымкент, ул. Кожанова, 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8(7252)-53-52-52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http://www.dvd-uko.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№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ул.Ташкентский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тракт, 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8(7252)-50-50-30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№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Тамерлановское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шоссе, № 62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8(7252)-33-02-23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Шымкент. ул.Сайрамская,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8(7252)51-92-91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 Байди-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c.Eкпінді, ул.Абая, 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8(72530)-21-358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Атакент. ул.Ташкентская,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8(72541)-32-202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с.Аксукент, Карабулакское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шоссе, 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8(72531)-20-004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 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 ул.Ташкентская,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8(72537)-25-301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г.Кентау, пр.Абая, б/н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8(72536)-31-515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Байконыр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г.Байконыр, ул.Абая, 37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8(73622)-5-27-84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г.Курчатов,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ул.Абая, 42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(7222)-30-04,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2-29-81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озерск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 ул.Достык, 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8(71039)-5-5-49-89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1490</w:t>
      </w:r>
    </w:p>
    <w:bookmarkEnd w:id="16"/>
    <w:bookmarkStart w:name="z8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1672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ТАЛОН №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о принятии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(Ф.И.О. заявителя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принятых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____________________________________/________/_________________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звание сотрудника РЭП)  (подпись)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"___"_______________ 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и дата выдачи: ____ час _____ мин "___"___________ _____ г.</w:t>
      </w:r>
    </w:p>
    <w:bookmarkStart w:name="z8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1490</w:t>
      </w:r>
    </w:p>
    <w:bookmarkEnd w:id="18"/>
    <w:bookmarkStart w:name="z8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услуги, утвержденного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1672 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1"/>
        <w:gridCol w:w="1858"/>
        <w:gridCol w:w="2374"/>
        <w:gridCol w:w="1877"/>
      </w:tblGrid>
      <w:tr>
        <w:trPr>
          <w:trHeight w:val="30" w:hRule="atLeast"/>
        </w:trPr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последущем году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установленный срок 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процесса предоставления услуги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и 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доступна в электронном формате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существующим порядком обжалования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вежливостью персонала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1490</w:t>
      </w:r>
    </w:p>
    <w:bookmarkEnd w:id="20"/>
    <w:bookmarkStart w:name="z9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1672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6"/>
        <w:gridCol w:w="6937"/>
        <w:gridCol w:w="2451"/>
        <w:gridCol w:w="1736"/>
      </w:tblGrid>
      <w:tr>
        <w:trPr>
          <w:trHeight w:val="30" w:hRule="atLeast"/>
        </w:trPr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Адрес, место расположение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Тел. д/части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доверия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г. Астана, ул. Тауелсиздик, 1.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87172-714007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714008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КДП г. Астана, ул. Ш.Айманова, 4.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715868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 (спецполиция) г. Астана, ул. Тауелсиздик,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714082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722493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Астана, ул. Бейбитшилик, 19.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87172-323940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ДВД г. Астана, ул. Промзона, 35.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532300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532253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Алматы. ул. Масанчи, 57.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8727-2544007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ДВД г. Алматы, ул. Байтурсынова, 185.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2544544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2610606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Кокшетау, Горького, 35А.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87162-251696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ДВД г. Кокшетау, ул. Валиханова, 179.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770475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771283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Талдыкорган, ул Жансугурова, 91/95.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87282-600008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ДВД г. Талдыкорган, мкр 7, зд. УДП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270572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222203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Актобе, ул. Братья. Жубановых, 271А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87132-513837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Актобе, ул. А. Молдагуловой, 56.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518424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518366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Атырау, ул. Азаттык, 85.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87122-982015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Атырау, ул. Гогичашвили, 25.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301020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300268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Усть-Каменогорск, ул.Ворошилова, 1.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87232-488802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Усть-Каменогорск, пр. Независимости,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73/1.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774686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777118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Тараз, ул. Жельтоксан, 89.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87262-430522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Тараз, ул. Сулейманова, 98.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343734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576414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Уральск, ул. Пугачева, 45.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87112-510450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Уральск, ул. Гагарина, 2/5.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249225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540880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Караганда, ул. Ерубаева, 37.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87212-429025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Караганда, ул. Прогресса, 1.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415555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415383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Костанай, ул. Баймагамбетова, 197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87142-532626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Костанай, пр. Абая 39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280250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526197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Кызылорда, ул. Коркытата, 18.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87242-272876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Кызылорда, ул. Жибек жолы, б/н.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232066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212602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Актау, мкр. 12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87292-421570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Актау, ул. мкр. 23, здание УДП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212555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605406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Павлодар, ул. Лермонтова, 50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87182-323983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Павлодар, ул. Торговая, 2.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333756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333806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Петропавловск, ул. Конституции, 51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87152-394007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Петропавловск, ул. Володарского, 18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463095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493247</w:t>
            </w:r>
          </w:p>
        </w:tc>
      </w:tr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 Шымкент, ул. Желтоксан, 13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87252-212041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г. Шымкент, ул. Кожанова б/н.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535252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536551</w:t>
            </w:r>
          </w:p>
        </w:tc>
      </w:tr>
    </w:tbl>
    <w:bookmarkStart w:name="z9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1490</w:t>
      </w:r>
    </w:p>
    <w:bookmarkEnd w:id="22"/>
    <w:bookmarkStart w:name="z9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1672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принял(а) 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 200 г. Час. ______ мин. 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