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3335" w14:textId="1f33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11 ноября 1998 года № 1156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1493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1998 года № 1156 "Отдельные вопросы подготовки, переподготовки и повышения квалификации государственных служащих" (САПП Республики Казахстан, 1998 г., № 41, ст. 377)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Установить, что должностные оклады (ставки) профессорско-преподавательского состава, руководящих работников Академии (ректор, вице-ректоры, руководители подразделений и их заместители) определяются с применением повышающих коэффициентов от 1,5 до 2,5 в пределах утвержденного фонда оплаты труда Академии.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Конкретный размер повышающего коэффициента к должностному окладу устанавливается дифференцированно в зависимости от категории должностей и в порядке, утверждаемом ректором Академии.".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