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d124" w14:textId="535d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июля 2008 года №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№ 711 "Об утверждении Правил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"14-1. Государственные служащие, государственная служба которых была прекращена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Казахстан", сохраняют за собой право на приобретение жилья, в том числе состоящие в списке заявителей: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имеющих положительное решение Жилищной комиссии о реализации жилья, построенного и нереализованного в рамках Государственной программы развития жилищного строительства в Республике Казахстан на 2005-2007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прошедших предварительный отбор, претендующих на реализацию жилья в рамках Государственной программы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прошедших отбор после получения уведомлений заимодателя о положительной оценке платежеспособности, утвержденный решением уполномоченного органа о реализации жилья в рамках Государственной программы жилищного строительства в Республике Казахстан на 2008-2010 годы.".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