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b8cee" w14:textId="17b8c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операторе платежного шлюза "электронного правительства"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2010 года № 1497. Утратило силу постановлением Правительства Республики Казахстан от 29 января 2016 года № 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29.01.2016 </w:t>
      </w:r>
      <w:r>
        <w:rPr>
          <w:rFonts w:ascii="Times New Roman"/>
          <w:b w:val="false"/>
          <w:i w:val="false"/>
          <w:color w:val="ff0000"/>
          <w:sz w:val="28"/>
        </w:rPr>
        <w:t>№ 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9) 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"Об информатизации"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оператором платежного шлюза "электронного правительства" акционерное общество "Национальные информационные технологии" (далее - оператор платежного шлюза).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Оператор платежного шлюза: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осуществляет обеспечение функционирования платежного шлюза "электронного правительства";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взаимодействует с государственными органами по вопросам расширения перечня предоставляемых электронных услуг, требующих оплаты;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взаимодействует с банками второго уровня, организациями, осуществляющими отдельные виды банковских операций по вопросам предоставления транзакционных сервисов "электронного правительства" клиентам банков второго уровня и организаций, осуществляющих отдельные виды банковских операций;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осуществляет обеспечение гарантирования проводимых операций в рамках платежного шлюза "электронного правительства";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без лицензии осуществляет переводные операции.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июля 2010 года № 679 "О Национальном операторе в сфере информатизации" (САПП Республики Казахстан, 2010 г., № 41 ст. 365)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абзацы второй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третий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подпункта 2) пункта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"проектного интегратора инфраструктуры "электронного правительства" Республики Казахстан по финансовым информационным системам и ресурсам, за иключением информационных систем, предназначенных для обеспечения взаимодействия между информационными системами банков второго уровня, организаций, осуществляющих отдельные виды банковских операций, и "электронного правительства" при осуществлении платежей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управления проектами и технического сопровождения при формировании "электронного правительства" Республики Казахстан по финансовым информационным системам и ресурсам, за иключением информационных систем, предназначенных для обеспечения взаимодействия между информационными системами банков второго уровня, организаций, осуществляющих отдельные виды банковских операций, и "электронного правительства" при осуществлении платежей физических и юридических лиц.".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