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0ac9" w14:textId="6b2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мая 2009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2010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2009 года № 704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2009/2010 учебный год" (САПП Республики Казахстан, 2009 г., № 24-25, ст. 222)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 на 2009/2010 учебный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"Резерв для Нового университета 550 158,1 316,3"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