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2c38" w14:textId="aff2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к передаче в концессию на среднесрочный период (на 2011 - 2013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предлагаемых к передаче в концессию на среднесрочный период (на 2011 - 2013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2010 года № 1506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объектов,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предлагаемых к передаче в концессию на среднесрочный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(на 2011 - 2013 годы)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0519"/>
        <w:gridCol w:w="2545"/>
      </w:tblGrid>
      <w:tr>
        <w:trPr>
          <w:trHeight w:val="49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Существующие объекты государственной собственности, улучшение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которых будут осуществлены на основе договора концессии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(реконструкция) и эксплуатация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- Капшагай" автомобильной дороги "Алматы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Хоргос" автомобильной дороги "Граница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 (на Ташкент) - Шымкент - Тараз - Хоргос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Кокпек, Коктал, Благовещенку, с подъездами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Республики Кыргызстан"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Караганда" автомобильной дороги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Екатеринбург) - Алматы,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Кустанай, Астана, Караганда" 1142-1216 км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Караганда" автомобильной дороги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Екатеринбург) - Алматы,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Кустанай, Астана, Караганда", 1096-1142 км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Караганда" автомобильной дороги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Екатеринбург) - Алматы,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Кустанай, Астана, Караганда", 1038-1096 км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Караганда" автомобильной дороги "Граница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(на Екатеринбург) - Алматы,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Кустанай, Астана, Караганда", 997-1038 км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"Ташкент - Шымкент"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"Граница Республики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Ташкент) - Шымкент - Тараз - Алматы - Хоргос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Кокпек, Коктал, Благовещенку, с подъездами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Республики Кыргызстан" 674-806 км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интеллектуально-транспортной и платежной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(ИТПС) и эксплуатация участка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Щучинск" автомобильной дороги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 через город Кокшетау"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Объекты, строительство и эксплуатация которых будут осуществлены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договоров концессии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Алматинская кольцевая автомобильная дорога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(БАКАД)"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7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комплекса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 в городе Караганде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</w:tr>
      <w:tr>
        <w:trPr>
          <w:trHeight w:val="7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комплекса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 в городе Темиртау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</w:tr>
      <w:tr>
        <w:trPr>
          <w:trHeight w:val="7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железнодорожного вокзала "Станции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 (Тамак)"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