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f65b" w14:textId="f98f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Совета директоров акционерного общества "Центр развития торговой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экономического развития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Республики Казахстан по делам экономической интеграции Айтжановой Жанар Сейдахметовны в состав Совета директоров акционерного общества "Центр развития торговой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25.08.2011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