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e982" w14:textId="124e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февраля 2009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2010 года № 163. Утратило силу постановлением Правительства Республики Казахстан от 18 марта 2011 года №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18.03.2011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185 "О Перспективном плане законопроектных работ Правительства Республики Казахстан на 2010-2011 годы" (САПП Республики Казахстан, 2009 г., № 125, ст. 75)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Перспективный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2010-2011 годы (далее - План), утвержденный указанным постановлением, изложить в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обеспечить своевременное выполнение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2010 года № 163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2009 года № 185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Перспективный план</w:t>
      </w:r>
      <w:r>
        <w:br/>
      </w:r>
      <w:r>
        <w:rPr>
          <w:rFonts w:ascii="Times New Roman"/>
          <w:b/>
          <w:i w:val="false"/>
          <w:color w:val="000000"/>
        </w:rPr>
        <w:t>
законопроектных работ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2010-2011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121"/>
        <w:gridCol w:w="2332"/>
        <w:gridCol w:w="2021"/>
        <w:gridCol w:w="2171"/>
        <w:gridCol w:w="1946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нотариате"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контрольной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2011-2013 годы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правоохранительной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миротворческой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их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(новая редакция)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квалифицированной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гражданской защите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кооперации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кормильца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возрасту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человека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актах"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информации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АИС - Агентство Республики Казахстан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