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db215" w14:textId="03db2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Республики Сербия об освобождении владельцев дипломатических и служебных паспортов от визовых требований</w:t>
      </w:r>
    </w:p>
    <w:p>
      <w:pPr>
        <w:spacing w:after="0"/>
        <w:ind w:left="0"/>
        <w:jc w:val="both"/>
      </w:pPr>
      <w:r>
        <w:rPr>
          <w:rFonts w:ascii="Times New Roman"/>
          <w:b w:val="false"/>
          <w:i w:val="false"/>
          <w:color w:val="000000"/>
          <w:sz w:val="28"/>
        </w:rPr>
        <w:t>Постановление Правительства Республики Казахстан от 2 марта 2010 года № 164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Соглашение между Правительством Республики Казахстан и Правительством Республики Сербия об освобождении владельцев дипломатических и служебных паспортов от визовых требований, подписанное в городе Белграде 4 ноября 2009 года.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Республики Сербия об освобождении владельцев дипломатических</w:t>
      </w:r>
      <w:r>
        <w:br/>
      </w:r>
      <w:r>
        <w:rPr>
          <w:rFonts w:ascii="Times New Roman"/>
          <w:b/>
          <w:i w:val="false"/>
          <w:color w:val="000000"/>
        </w:rPr>
        <w:t>
и служебных паспортов от визовых требований</w:t>
      </w:r>
    </w:p>
    <w:bookmarkEnd w:id="1"/>
    <w:p>
      <w:pPr>
        <w:spacing w:after="0"/>
        <w:ind w:left="0"/>
        <w:jc w:val="both"/>
      </w:pPr>
      <w:r>
        <w:rPr>
          <w:rFonts w:ascii="Times New Roman"/>
          <w:b w:val="false"/>
          <w:i/>
          <w:color w:val="000000"/>
          <w:sz w:val="28"/>
        </w:rPr>
        <w:t>(Официальный сайт МИД РК - Вступило в силу 1 августа 2010 года)</w:t>
      </w:r>
    </w:p>
    <w:bookmarkStart w:name="z5" w:id="2"/>
    <w:p>
      <w:pPr>
        <w:spacing w:after="0"/>
        <w:ind w:left="0"/>
        <w:jc w:val="both"/>
      </w:pPr>
      <w:r>
        <w:rPr>
          <w:rFonts w:ascii="Times New Roman"/>
          <w:b w:val="false"/>
          <w:i w:val="false"/>
          <w:color w:val="000000"/>
          <w:sz w:val="28"/>
        </w:rPr>
        <w:t>
      Правительство Республики Казахстан и Правительство Республики Сербия (далее именуемые "Стороны"),</w:t>
      </w:r>
      <w:r>
        <w:br/>
      </w:r>
      <w:r>
        <w:rPr>
          <w:rFonts w:ascii="Times New Roman"/>
          <w:b w:val="false"/>
          <w:i w:val="false"/>
          <w:color w:val="000000"/>
          <w:sz w:val="28"/>
        </w:rPr>
        <w:t>
</w:t>
      </w:r>
      <w:r>
        <w:rPr>
          <w:rFonts w:ascii="Times New Roman"/>
          <w:b w:val="false"/>
          <w:i w:val="false"/>
          <w:color w:val="000000"/>
          <w:sz w:val="28"/>
        </w:rPr>
        <w:t>
      принимая во внимание стремление обоих государств укреплять их дружеские отношения, и</w:t>
      </w:r>
      <w:r>
        <w:br/>
      </w:r>
      <w:r>
        <w:rPr>
          <w:rFonts w:ascii="Times New Roman"/>
          <w:b w:val="false"/>
          <w:i w:val="false"/>
          <w:color w:val="000000"/>
          <w:sz w:val="28"/>
        </w:rPr>
        <w:t>
</w:t>
      </w:r>
      <w:r>
        <w:rPr>
          <w:rFonts w:ascii="Times New Roman"/>
          <w:b w:val="false"/>
          <w:i w:val="false"/>
          <w:color w:val="000000"/>
          <w:sz w:val="28"/>
        </w:rPr>
        <w:t>
      желая способствовать взаимным поездкам граждан государств Сторон - владельцев дипломатических и служебных паспортов</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2"/>
    <w:bookmarkStart w:name="z9" w:id="3"/>
    <w:p>
      <w:pPr>
        <w:spacing w:after="0"/>
        <w:ind w:left="0"/>
        <w:jc w:val="left"/>
      </w:pPr>
      <w:r>
        <w:rPr>
          <w:rFonts w:ascii="Times New Roman"/>
          <w:b/>
          <w:i w:val="false"/>
          <w:color w:val="000000"/>
        </w:rPr>
        <w:t xml:space="preserve"> 
Статья 1</w:t>
      </w:r>
    </w:p>
    <w:bookmarkEnd w:id="3"/>
    <w:bookmarkStart w:name="z10" w:id="4"/>
    <w:p>
      <w:pPr>
        <w:spacing w:after="0"/>
        <w:ind w:left="0"/>
        <w:jc w:val="both"/>
      </w:pPr>
      <w:r>
        <w:rPr>
          <w:rFonts w:ascii="Times New Roman"/>
          <w:b w:val="false"/>
          <w:i w:val="false"/>
          <w:color w:val="000000"/>
          <w:sz w:val="28"/>
        </w:rPr>
        <w:t>
      Граждане государства каждой из Сторон, владельцы действительных дипломатических или служебных паспортов, освобождаются от визовых требований для въезда, пребывания или следования транзитом на территории государства другой Стороны на период, не превышающий 30 (тридцати) дней.</w:t>
      </w:r>
    </w:p>
    <w:bookmarkEnd w:id="4"/>
    <w:bookmarkStart w:name="z11" w:id="5"/>
    <w:p>
      <w:pPr>
        <w:spacing w:after="0"/>
        <w:ind w:left="0"/>
        <w:jc w:val="left"/>
      </w:pPr>
      <w:r>
        <w:rPr>
          <w:rFonts w:ascii="Times New Roman"/>
          <w:b/>
          <w:i w:val="false"/>
          <w:color w:val="000000"/>
        </w:rPr>
        <w:t xml:space="preserve"> 
Статья 2</w:t>
      </w:r>
    </w:p>
    <w:bookmarkEnd w:id="5"/>
    <w:bookmarkStart w:name="z12" w:id="6"/>
    <w:p>
      <w:pPr>
        <w:spacing w:after="0"/>
        <w:ind w:left="0"/>
        <w:jc w:val="both"/>
      </w:pPr>
      <w:r>
        <w:rPr>
          <w:rFonts w:ascii="Times New Roman"/>
          <w:b w:val="false"/>
          <w:i w:val="false"/>
          <w:color w:val="000000"/>
          <w:sz w:val="28"/>
        </w:rPr>
        <w:t>
      Граждане государства каждой из Сторон, владельцы действительных дипломатических или служебных паспортов, являющихся сотрудниками дипломатических представительств, консульских учреждений или международных организаций, расположенных на территории государства другой Стороны, так же как и их члены семей, владеющие дипломатическими или служебными паспортами и совместно с ними проживающие, вправе въезжать, пребывать и выезжать с территории государства другой Стороны без виз на период их назначения.</w:t>
      </w:r>
    </w:p>
    <w:bookmarkEnd w:id="6"/>
    <w:bookmarkStart w:name="z13" w:id="7"/>
    <w:p>
      <w:pPr>
        <w:spacing w:after="0"/>
        <w:ind w:left="0"/>
        <w:jc w:val="left"/>
      </w:pPr>
      <w:r>
        <w:rPr>
          <w:rFonts w:ascii="Times New Roman"/>
          <w:b/>
          <w:i w:val="false"/>
          <w:color w:val="000000"/>
        </w:rPr>
        <w:t xml:space="preserve"> 
Статья 3</w:t>
      </w:r>
    </w:p>
    <w:bookmarkEnd w:id="7"/>
    <w:bookmarkStart w:name="z14" w:id="8"/>
    <w:p>
      <w:pPr>
        <w:spacing w:after="0"/>
        <w:ind w:left="0"/>
        <w:jc w:val="both"/>
      </w:pPr>
      <w:r>
        <w:rPr>
          <w:rFonts w:ascii="Times New Roman"/>
          <w:b w:val="false"/>
          <w:i w:val="false"/>
          <w:color w:val="000000"/>
          <w:sz w:val="28"/>
        </w:rPr>
        <w:t>
      Настоящее Соглашение не затрагивает обязанностей граждан государства одной Стороны соблюдать законодательство, действующее на территории государства другой Стороны.</w:t>
      </w:r>
    </w:p>
    <w:bookmarkEnd w:id="8"/>
    <w:bookmarkStart w:name="z15" w:id="9"/>
    <w:p>
      <w:pPr>
        <w:spacing w:after="0"/>
        <w:ind w:left="0"/>
        <w:jc w:val="left"/>
      </w:pPr>
      <w:r>
        <w:rPr>
          <w:rFonts w:ascii="Times New Roman"/>
          <w:b/>
          <w:i w:val="false"/>
          <w:color w:val="000000"/>
        </w:rPr>
        <w:t xml:space="preserve"> 
Статья 4</w:t>
      </w:r>
    </w:p>
    <w:bookmarkEnd w:id="9"/>
    <w:bookmarkStart w:name="z16" w:id="10"/>
    <w:p>
      <w:pPr>
        <w:spacing w:after="0"/>
        <w:ind w:left="0"/>
        <w:jc w:val="both"/>
      </w:pPr>
      <w:r>
        <w:rPr>
          <w:rFonts w:ascii="Times New Roman"/>
          <w:b w:val="false"/>
          <w:i w:val="false"/>
          <w:color w:val="000000"/>
          <w:sz w:val="28"/>
        </w:rPr>
        <w:t>
      1. Каждая из Сторон сохраняет за собой право отказать во въезде либо сократить срок пребывания на территории своего государства гражданина государства другой Стороны, чье присутствие признано нежелательным.</w:t>
      </w:r>
      <w:r>
        <w:br/>
      </w:r>
      <w:r>
        <w:rPr>
          <w:rFonts w:ascii="Times New Roman"/>
          <w:b w:val="false"/>
          <w:i w:val="false"/>
          <w:color w:val="000000"/>
          <w:sz w:val="28"/>
        </w:rPr>
        <w:t>
</w:t>
      </w:r>
      <w:r>
        <w:rPr>
          <w:rFonts w:ascii="Times New Roman"/>
          <w:b w:val="false"/>
          <w:i w:val="false"/>
          <w:color w:val="000000"/>
          <w:sz w:val="28"/>
        </w:rPr>
        <w:t>
      2. В случае утери гражданином государства одной из Сторон его/ее дипломатического или служебного паспорта на территории государства другой Стороны, он/она обязан уведомить об этом компетентные органы государства пребывания, чтобы они могли предпринять необходимые меры. При этом дипломатическое представительство или консульское учреждение государства этого гражданина выдает ему новый проездной документ, и информирует об этом компетентные органы государства пребывания.</w:t>
      </w:r>
    </w:p>
    <w:bookmarkEnd w:id="10"/>
    <w:bookmarkStart w:name="z18" w:id="11"/>
    <w:p>
      <w:pPr>
        <w:spacing w:after="0"/>
        <w:ind w:left="0"/>
        <w:jc w:val="left"/>
      </w:pPr>
      <w:r>
        <w:rPr>
          <w:rFonts w:ascii="Times New Roman"/>
          <w:b/>
          <w:i w:val="false"/>
          <w:color w:val="000000"/>
        </w:rPr>
        <w:t xml:space="preserve"> 
Статья 5</w:t>
      </w:r>
    </w:p>
    <w:bookmarkEnd w:id="11"/>
    <w:bookmarkStart w:name="z19" w:id="12"/>
    <w:p>
      <w:pPr>
        <w:spacing w:after="0"/>
        <w:ind w:left="0"/>
        <w:jc w:val="both"/>
      </w:pPr>
      <w:r>
        <w:rPr>
          <w:rFonts w:ascii="Times New Roman"/>
          <w:b w:val="false"/>
          <w:i w:val="false"/>
          <w:color w:val="000000"/>
          <w:sz w:val="28"/>
        </w:rPr>
        <w:t>
      1. В целях исполнения настоящего Соглашения, Стороны обмениваются по дипломатическим каналам образцами их действительных дипломатических и служебных паспортов, включая подробное описание таких документов, в течение 30 (тридцати) дней с даты подписания настоящего Соглашения.</w:t>
      </w:r>
      <w:r>
        <w:br/>
      </w:r>
      <w:r>
        <w:rPr>
          <w:rFonts w:ascii="Times New Roman"/>
          <w:b w:val="false"/>
          <w:i w:val="false"/>
          <w:color w:val="000000"/>
          <w:sz w:val="28"/>
        </w:rPr>
        <w:t>
</w:t>
      </w:r>
      <w:r>
        <w:rPr>
          <w:rFonts w:ascii="Times New Roman"/>
          <w:b w:val="false"/>
          <w:i w:val="false"/>
          <w:color w:val="000000"/>
          <w:sz w:val="28"/>
        </w:rPr>
        <w:t>
      2. Каждая Сторона также должна направить другой Стороне по дипломатическим каналам образцы новых и измененных паспортов, включая подробное описание таких документов, не позднее 30 (тридцати) дней до введения их в действие.</w:t>
      </w:r>
    </w:p>
    <w:bookmarkEnd w:id="12"/>
    <w:bookmarkStart w:name="z21" w:id="13"/>
    <w:p>
      <w:pPr>
        <w:spacing w:after="0"/>
        <w:ind w:left="0"/>
        <w:jc w:val="left"/>
      </w:pPr>
      <w:r>
        <w:rPr>
          <w:rFonts w:ascii="Times New Roman"/>
          <w:b/>
          <w:i w:val="false"/>
          <w:color w:val="000000"/>
        </w:rPr>
        <w:t xml:space="preserve"> 
Статья 6</w:t>
      </w:r>
    </w:p>
    <w:bookmarkEnd w:id="13"/>
    <w:bookmarkStart w:name="z22" w:id="14"/>
    <w:p>
      <w:pPr>
        <w:spacing w:after="0"/>
        <w:ind w:left="0"/>
        <w:jc w:val="both"/>
      </w:pPr>
      <w:r>
        <w:rPr>
          <w:rFonts w:ascii="Times New Roman"/>
          <w:b w:val="false"/>
          <w:i w:val="false"/>
          <w:color w:val="000000"/>
          <w:sz w:val="28"/>
        </w:rPr>
        <w:t>
      1. Каждая из Сторон сохраняет за собой право в целях обеспечения национальной безопасности, общественного порядка и общественного здоровья, временно приостановить, частично или полностью, действие настоящего Соглашения. Решение о приостановлении, отмены приостановления действия настоящего Соглашения должно быть доведено до другой Стороны по дипломатическим каналам, не позднее, чем за семьдесят два (72) часа до их вступления в силу.</w:t>
      </w:r>
      <w:r>
        <w:br/>
      </w:r>
      <w:r>
        <w:rPr>
          <w:rFonts w:ascii="Times New Roman"/>
          <w:b w:val="false"/>
          <w:i w:val="false"/>
          <w:color w:val="000000"/>
          <w:sz w:val="28"/>
        </w:rPr>
        <w:t>
</w:t>
      </w:r>
      <w:r>
        <w:rPr>
          <w:rFonts w:ascii="Times New Roman"/>
          <w:b w:val="false"/>
          <w:i w:val="false"/>
          <w:color w:val="000000"/>
          <w:sz w:val="28"/>
        </w:rPr>
        <w:t>
      2. При этом приостановление его действия не влияет на правовое положение граждан, указанных в Статьях 1 и 2 настоящего Соглашения, пребывающих на территории другой Стороны.</w:t>
      </w:r>
    </w:p>
    <w:bookmarkEnd w:id="14"/>
    <w:bookmarkStart w:name="z24" w:id="15"/>
    <w:p>
      <w:pPr>
        <w:spacing w:after="0"/>
        <w:ind w:left="0"/>
        <w:jc w:val="left"/>
      </w:pPr>
      <w:r>
        <w:rPr>
          <w:rFonts w:ascii="Times New Roman"/>
          <w:b/>
          <w:i w:val="false"/>
          <w:color w:val="000000"/>
        </w:rPr>
        <w:t xml:space="preserve"> 
Статья 7</w:t>
      </w:r>
    </w:p>
    <w:bookmarkEnd w:id="15"/>
    <w:bookmarkStart w:name="z25" w:id="16"/>
    <w:p>
      <w:pPr>
        <w:spacing w:after="0"/>
        <w:ind w:left="0"/>
        <w:jc w:val="both"/>
      </w:pPr>
      <w:r>
        <w:rPr>
          <w:rFonts w:ascii="Times New Roman"/>
          <w:b w:val="false"/>
          <w:i w:val="false"/>
          <w:color w:val="000000"/>
          <w:sz w:val="28"/>
        </w:rPr>
        <w:t>
      В настоящее Соглашение в любое время по взаимному согласию Сторон могут вноситься изменения. Любое изменение, согласованное Сторонами, вступает в силу в соответствии с процедурой, обозначенной в статье 9 настоящего Соглашения.</w:t>
      </w:r>
    </w:p>
    <w:bookmarkEnd w:id="16"/>
    <w:bookmarkStart w:name="z26" w:id="17"/>
    <w:p>
      <w:pPr>
        <w:spacing w:after="0"/>
        <w:ind w:left="0"/>
        <w:jc w:val="left"/>
      </w:pPr>
      <w:r>
        <w:rPr>
          <w:rFonts w:ascii="Times New Roman"/>
          <w:b/>
          <w:i w:val="false"/>
          <w:color w:val="000000"/>
        </w:rPr>
        <w:t xml:space="preserve"> 
Статья 8</w:t>
      </w:r>
    </w:p>
    <w:bookmarkEnd w:id="17"/>
    <w:bookmarkStart w:name="z27" w:id="18"/>
    <w:p>
      <w:pPr>
        <w:spacing w:after="0"/>
        <w:ind w:left="0"/>
        <w:jc w:val="both"/>
      </w:pPr>
      <w:r>
        <w:rPr>
          <w:rFonts w:ascii="Times New Roman"/>
          <w:b w:val="false"/>
          <w:i w:val="false"/>
          <w:color w:val="000000"/>
          <w:sz w:val="28"/>
        </w:rPr>
        <w:t>
      Споры и разногласия относительно толкования и применения положений настоящего Соглашения разрешаются путем консультаций и переговоров между Сторонами.</w:t>
      </w:r>
    </w:p>
    <w:bookmarkEnd w:id="18"/>
    <w:bookmarkStart w:name="z28" w:id="19"/>
    <w:p>
      <w:pPr>
        <w:spacing w:after="0"/>
        <w:ind w:left="0"/>
        <w:jc w:val="left"/>
      </w:pPr>
      <w:r>
        <w:rPr>
          <w:rFonts w:ascii="Times New Roman"/>
          <w:b/>
          <w:i w:val="false"/>
          <w:color w:val="000000"/>
        </w:rPr>
        <w:t xml:space="preserve"> 
Статья 9</w:t>
      </w:r>
    </w:p>
    <w:bookmarkEnd w:id="19"/>
    <w:bookmarkStart w:name="z29" w:id="20"/>
    <w:p>
      <w:pPr>
        <w:spacing w:after="0"/>
        <w:ind w:left="0"/>
        <w:jc w:val="both"/>
      </w:pPr>
      <w:r>
        <w:rPr>
          <w:rFonts w:ascii="Times New Roman"/>
          <w:b w:val="false"/>
          <w:i w:val="false"/>
          <w:color w:val="000000"/>
          <w:sz w:val="28"/>
        </w:rPr>
        <w:t>
      1. Настоящее Соглашение заключается на неопределенный срок.</w:t>
      </w:r>
      <w:r>
        <w:br/>
      </w:r>
      <w:r>
        <w:rPr>
          <w:rFonts w:ascii="Times New Roman"/>
          <w:b w:val="false"/>
          <w:i w:val="false"/>
          <w:color w:val="000000"/>
          <w:sz w:val="28"/>
        </w:rPr>
        <w:t>
</w:t>
      </w:r>
      <w:r>
        <w:rPr>
          <w:rFonts w:ascii="Times New Roman"/>
          <w:b w:val="false"/>
          <w:i w:val="false"/>
          <w:color w:val="000000"/>
          <w:sz w:val="28"/>
        </w:rPr>
        <w:t>
      2. Каждая из Сторон в любое время вправе объявить о намерении прекратить действие настоящего Соглашения в письменном виде по дипломатическим каналам. В этом случае, Соглашение остается в силе до истечения 90 (девяноста) дней с даты получения одной из Сторон письменного уведомления другой Стороны о намерении последней прекратить его действие.</w:t>
      </w:r>
      <w:r>
        <w:br/>
      </w:r>
      <w:r>
        <w:rPr>
          <w:rFonts w:ascii="Times New Roman"/>
          <w:b w:val="false"/>
          <w:i w:val="false"/>
          <w:color w:val="000000"/>
          <w:sz w:val="28"/>
        </w:rPr>
        <w:t>
</w:t>
      </w:r>
      <w:r>
        <w:rPr>
          <w:rFonts w:ascii="Times New Roman"/>
          <w:b w:val="false"/>
          <w:i w:val="false"/>
          <w:color w:val="000000"/>
          <w:sz w:val="28"/>
        </w:rPr>
        <w:t>
      3. Настоящее Соглашение вступает в силу по истечении 30 (тридцати) дней с даты получения последнего письменного уведомления о выполнении Сторонами внутригосударственных процедур, необходимых для его вступления в силу.</w:t>
      </w:r>
    </w:p>
    <w:bookmarkEnd w:id="20"/>
    <w:bookmarkStart w:name="z32" w:id="21"/>
    <w:p>
      <w:pPr>
        <w:spacing w:after="0"/>
        <w:ind w:left="0"/>
        <w:jc w:val="both"/>
      </w:pPr>
      <w:r>
        <w:rPr>
          <w:rFonts w:ascii="Times New Roman"/>
          <w:b w:val="false"/>
          <w:i w:val="false"/>
          <w:color w:val="000000"/>
          <w:sz w:val="28"/>
        </w:rPr>
        <w:t>
      Совершено в городе Белграде, 4 ноября 2009 года, в двух подлинных экземплярах, каждый на казахском, сербском, русском и английском языках, причем все тексты имеют одинаковую силу.</w:t>
      </w:r>
      <w:r>
        <w:br/>
      </w:r>
      <w:r>
        <w:rPr>
          <w:rFonts w:ascii="Times New Roman"/>
          <w:b w:val="false"/>
          <w:i w:val="false"/>
          <w:color w:val="000000"/>
          <w:sz w:val="28"/>
        </w:rPr>
        <w:t>
</w:t>
      </w:r>
      <w:r>
        <w:rPr>
          <w:rFonts w:ascii="Times New Roman"/>
          <w:b w:val="false"/>
          <w:i w:val="false"/>
          <w:color w:val="000000"/>
          <w:sz w:val="28"/>
        </w:rPr>
        <w:t>
      В случае возникновения разногласий при толковании положений настоящего Соглашения, Стороны обращаются к тексту на английском языке.</w:t>
      </w:r>
    </w:p>
    <w:bookmarkEnd w:id="21"/>
    <w:p>
      <w:pPr>
        <w:spacing w:after="0"/>
        <w:ind w:left="0"/>
        <w:jc w:val="both"/>
      </w:pPr>
      <w:r>
        <w:rPr>
          <w:rFonts w:ascii="Times New Roman"/>
          <w:b w:val="false"/>
          <w:i w:val="false"/>
          <w:color w:val="000000"/>
          <w:sz w:val="28"/>
        </w:rPr>
        <w:t>        </w:t>
      </w:r>
      <w:r>
        <w:rPr>
          <w:rFonts w:ascii="Times New Roman"/>
          <w:b w:val="false"/>
          <w:i/>
          <w:color w:val="000000"/>
          <w:sz w:val="28"/>
        </w:rPr>
        <w:t>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РЕСПУБЛИКИ СЕРБИЯ</w:t>
      </w:r>
    </w:p>
    <w:p>
      <w:pPr>
        <w:spacing w:after="0"/>
        <w:ind w:left="0"/>
        <w:jc w:val="both"/>
      </w:pPr>
      <w:r>
        <w:rPr>
          <w:rFonts w:ascii="Times New Roman"/>
          <w:b w:val="false"/>
          <w:i w:val="false"/>
          <w:color w:val="ff0000"/>
          <w:sz w:val="28"/>
        </w:rPr>
        <w:t>      Примечание РЦПИ: Далее прилагается текст Соглашения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