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778a" w14:textId="188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№ 19 от 15 августа 2002 года "О судебном приговоре" (с изменением, внесенным нормативным постановлением Верховного Суда Республики Казахстан № 2 от 9 марта 2006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17. Утратило силу нормативным постановлением Верховного Суда Республики Казахстан от 20 апреля 2018 года № 4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19 от 15 августа 2002 года "О судебном приговоре" (с изменением, внесенным нормативным постановлением Верховного Суда Республики Казахстан № 2 от 9 марта 2006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"первой" дополнить словами "и апелляционной";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первого абзаца дополнить абзацем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принятии решений, предусмотренных пунктами 4) - 6)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апелляционной инстанцией выносится постановление об отмене приговора (постановления) суда первой инстанции и затем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постановляется новый приговор.";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предложении восьмом слово "судьями" заменить словом "судьей";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"372", "375 - 379"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"34" дополнить цифрами ", </w:t>
      </w:r>
      <w:r>
        <w:rPr>
          <w:rFonts w:ascii="Times New Roman"/>
          <w:b w:val="false"/>
          <w:i w:val="false"/>
          <w:color w:val="000000"/>
          <w:sz w:val="28"/>
        </w:rPr>
        <w:t>34-1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51-1 следующего содержания: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"51-1. Приговор по делам, рассмотренным с участием присяжных заседателей, постановляется председательствующим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При этом содержание приговора должно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