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4f6dc" w14:textId="b64f6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Протокола о внесении изменений и дополнений в Соглашение между Республикой Казахстан и Российской Федерацией о статусе города Байконур, порядке формирования и статусе его органов исполнительной власти от 23 декабря 1995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марта 2010 года № 180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ратификации Протокола о внесении изменений и дополнений в Соглашение между Республикой Казахстан и Российской Федерацией о статусе города Байконур, порядке формирования и статусе его органов исполнительной власти от 23 декабря 1995 года".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Закон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О ратификации Протокола 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в Соглашение между Республикой Казахстан и Российской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Федерацией о статусе города Байконур, порядке формирования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статусе его органов исполнительной власти от 23 декабря 1995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Протокол о внесении изменений и дополнений в Соглашение между Республикой Казахстан и Российской Федерацией о статусе города Байконур, порядке формирования и статусе его органов исполнительной власти от 23 декабря 1995 года, подписанный в Астане 21 мая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Протокол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 внесении изменений и дополнений в Соглашение между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Республикой Казахстан и Российской Федерацией о статусе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Байконур, порядке формирования и статусе его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исполнительной власти от 23 декабря 1995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Республика Казахстан и Российская Федерация,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24 Соглашения между Республикой Казахстан и Российской Федерацией о статусе города Байконур, порядке формирования и статусе его органов исполнительной власти от 23 декабря 1995 года (далее - Соглашение),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стремление к дальнейшему укреплению сотрудничества по обеспечению функционирования комплекса "Байконур",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принципа взаимного уважения интересов двух государств,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в статью 13 Соглашения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пункт 1 дополнить словами ", а также юридическими лицами Республики Казахстан, имеющими право на организацию обменных операций с иностранной валютой";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абзаца первого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"Юридические лица Республики Казахстан, имеющие право на организацию обменных операций с иностранной валютой, функционирующие на территории города Байконур, осуществляют свою деятельность в соответствии с законодательством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"Надзор за деятельностью банков и юридических лиц Республики Казахстан, имеющих право на организацию обменных операций с иностранной валютой на территории города Байконур, осуществляется уполномоченными органами Республики Казахстан в соответствии с законодательством Республики Казахстан.".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силу, и прекращает действие одновременно с Соглашением.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Астана 21 мая 2009 года в двух экземплярах, каждый на казахском и русском языках, причем оба текста имеют одинаковую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Республику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  </w:t>
      </w:r>
      <w:r>
        <w:rPr>
          <w:rFonts w:ascii="Times New Roman"/>
          <w:b w:val="false"/>
          <w:i/>
          <w:color w:val="000000"/>
          <w:sz w:val="28"/>
        </w:rPr>
        <w:t>За Российскую Федерацию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