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d909" w14:textId="145d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1999 года №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2010 года № 189.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1999 года № 1917 "О совершенствовании системы экспортного контроля в Республике Казахстан" (САПП Республики Казахстан, 1999 г., № 54, ст. 541)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 Комиссии по вопросам экспортного контроля, утвержденный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Саудабаева                  - Государственного секретаря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Каната Бекмурзаевича          Казахстан -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Республики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Шаяхметова                  - Председателя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Адиля Шаяхметовича            безопасности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Исекешева                   - Министра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Асета Орентаевича             Республики Казахстан,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Тусупбекова                 - Министра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Рашида Толеутаевича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Жаксыбекова                 - Министра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Адильбека Рыскельдиновича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Доскалиева                  - Министра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Жаксылыка Акмурзаевича       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Куришбаева                  - Министра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Ахылбека Кажигуловича        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Туймебаева                  - Министра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Жансеита Кансеитулы          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Мусабаева                   - Председателя Национального космического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Талгата Амангельдиевича       агентства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Жаксылыкова                 - вице-министра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Тимура Мекешевича             Республики Казахстан, секретарем";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 строке: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"Шукеев  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Умирзак Естаевич              Казахстан, председатель"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"Заместитель" заменить словами "Первый заместитель";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 Школьника Владимира Сергеевича, Балиеву Загипу Яхяновну, Шабдарбаева Амангельды Смагуловича, Ахметова Даниала Кенжетаевича, Тажина Марата Муханбетказиевича, Мукашева Жаната Базикеновича.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