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95ec" w14:textId="9139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в форме обмена нотами между Республикой Казахстан и Организацией Североатлантического Договора об участии в деятельности Международных сил содействия безопасности в Афганистане"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2010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внести на рассмотрение Президента Республики Казахстан проект Указа Президента Республики Казахстан "О подписании Соглашения в форме обмена нотами между Республикой Казахстан и Организацией Североатлантического Договора об участии в деятельности Международных сил содействия безопасности в Афганистане".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подписании Соглашения в форме обмена нотами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Республикой Казахстан и Организацией Североатлантического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Договора об участии в деятельности Международных сил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содействия безопасности в Афганистане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Одобрить прилагаемый проект Соглашения в форме обмена нотами между Республикой Казахстан и Организацией Североатлантического Договора об участии в деятельности Международных сил содействия безопасности в Афганистане (далее - 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секретарю Республики Казахстан - Министру иностранных дел Республики Казахстан Саудабаеву Канату Бекмурзаевичу подписать от имени Республики Казахстан Соглашение,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от" " 2010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Брюссель " "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Его Превосходительству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г-ну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Ваше Превосходительство,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Имею честь сослаться на резолюцию Совета Безопасности ООН № 1386 от 20 декабря 2001 года, являющуюся основанием для создания Международных сил содействия безопасности в Афганистане (далее именуемых МССБ), продленную резолюцией Совета Безопасности ООН № 1413 от 23 мая 2002 года и резолюцией Совета Безопасности ООН № 1444 от 27 ноября 2002 года, и резолюцией Совета Безопасности ООН № 1510 от 13 октября 2003 года с последующим продлением мандата МССБ, и на другие резолюции Совета Безопасности ООН, продляющие полномочия миссии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В соответствии с данными резолюциями Совета безопасности ООН Организация Североатлантического договора (далее именуемая НАТО) 11 августа 2003 года приняла на себя руководство МССБ. В последующем Североатлантический совет (далее именуемый САС) выразил свое согласие по дальнейшему расширению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В этой связи, основываясь на предыдущих обсуждениях и сообщениях, я с благодарностью принимаю предложение Республики Казахстан о предоставлении контингента в МССБ при условии одобрения и сертификации НАТО. По моему пониманию, намерением Республики Казахстан является участие в МССБ на период, по меньшей мере, шесть месяцев, который может быть продлен по взаимному согласию. В то же самое время я бы хотел подчеркнуть важность непрерывности службы воинских подразделений в МССБ и запросить Ваше согласие в том, что казахстанский контингент не будет выведен без предварительного уведомления командующего МССБ (далее именуемого COMISAF), как минимум за 3 месяца до планируемой даты их вывода, если не согласован иной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Принципы создания, задачи и ответственность МССБ изложены в соответствующих резолюциях Совета безопасности ООН и документах оперативного планирования НАТО. Как понимается, Ваше окончательное решение в отношении участия будет зависеть от принятия Вами условий этих документов. Я запрашиваю Ваше согласие в том, что казахстанский контингент будет действовать в соответствии с условиями этих документов и любыми изменениями, вносимыми в них в период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Обращаю Ваше внимание на резолюцию Совета Безопасности ООН № 1386 и другие последующие имеющие к ней отношение резолюции Совета Безопасности ООН, Соглашение о временных механизмах в Афганистане до восстановления постоянно действующих правительственных институтов (так называемое Боннское соглашение), Военно-техническое соглашение  от 4 января 2002 года с внесенными изменениями, и другие соглашения, которые могут быть заключены относительно прав, обязательств, привилегий и иммунитета МССБ и их составных частей во время нахождения на территории Афганистана. Я полагаю, что Вы подтвердите, что компетентные органы Вашего национального контингента примут необходимые меры, чтобы гарантировать соблюдение надлежащей дисциплины Вашим личным составом, и отправлять правосудие в отношении каких-либо преступлений или дисциплинарных нарушений, которые могут быть совершены Вашим личным составом.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Ссылаясь на оперативные планы МССБ, согласованные САС, и другие последующие оперативные планы, связанные с мандатом МССБ, я запрашиваю Ваше согласие относительно того, что национальные контингенты, предоставленные для МССБ, после того, как они полностью прибудут в зону операции и будут оценены как готовые выполнять поставленную им задачу МССБ, будут переданы, как минимум, под оперативное управление Верховного Главнокомандующего Объединенными Вооруженными силами НАТО в Европе (далее именуемого SACEUR) и будут субъектами Правил применения оружия, утвержденных НАТО. COMISAF будет использовать национальные контингенты согласно их возможностям, с учетом рекомендаций командующего контингентом.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SACEUR, который примет на себя общую ответственность за эту операцию, затем назначит Командующего Объединенным командованием сил НАТО "Брунссум" в качестве Командующего объединенными силами (далее именуемого JFC), который, в свою очередь, дает указания COMISAF. SACEUR делегирует оперативное управление сил командующему JFC, который, в свою очередь, далее делегирует эти полномочия COMISAF. COMISAF будет отдавать приказы национальным контингентам по установленному им порядку подчиненности. Страны, не являющиеся членами НАТО, сохранят национальное командование своими контингентами.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Обмен секретными сведениями между Республикой Казахстан и НАТО осуществляется в соответствии с Соглашением о безопасности между Республикой Казахстан и Организацией Североатлантического договора от 31 июля 1996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Республика Казахстан может направить вопросы политического характера относительно операции Генеральному секретарю НАТО.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После вступления настоящего Соглашения в силу, финансовая ответственность для участия Вашей страны в МССБ будет определяться следующим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10.1 Республика Казахстан несет ответственность за транспортировку личного состава Казахстанского контингента, их оружия и оборудования, без расходов со стороны НАТО, из назначенного пункта убытия до места их дислокации в зоне операции и обратно, в соответствии с взаимно согласованным графиком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10.2 Республика Казахстан несет ответственность за обеспечение питанием, проживанием, горюче-смазочными материалами и медицинской помощью своему личному составу в зоне операции, а также основную поддержку, без расходов со стороны НАТО. Таким же образом, НАТО не предоставляет и не обслуживает оборудование, используемое казахстанским контингентом при выполнении своих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10.3 Республика Казахстан несет ответственность за выплату своему личному составу, без расходов со стороны НАТО, денежного содержания, дополнительных выплат, пособий, повседневных расходов, командировочных выплат, и других выплат, которые обычно выплачиваются такого рода личному составу при дислокации в театре военных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10.4 Республика Казахстан обеспечивает свой личный состав, без расходов со стороны НАТО, оружием и другим снаряжением, необходимым для выполнения его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10.5 НАТО не выплачивает и не возмещает Республике Казахстан расходы по обеспечению контингента, выделенного для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10.6 Национальное представительство в каком-либо штабе НАТО будет оплачиваться за счет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10.7 Страны НАТО и другие страны, выделяющие контингент, отказываются от исков друг другу и к другим странам, не являющимся членами НАТО и выделяющим контингент, за нанесенный ущерб принадлежащему или используемому имуществу, причинение телесных повреждений личному составу их контингентов в МССБ. Заключая настоящее Соглашение, Республика Казахстан принимает данное обязательство.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10.8 Страны, выделяющие контингент, включая Республику Казахстан, и другие составные части МССБ, несут ответственность по искам за ущерб, причиненный третьим Сторонам. Все иски третьих Сторон будут рассматриваться согласно процедурам, установленным COMISAF, и будут переданы для решения стране, ответственной за ущерб.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Любые вопросы, не предусмотренные в настоящей ноте, будут ответственностью Республики Казахстан и не повлекут за собой каких-либо финансовых обязательств НАТО или любых других национальных составных частей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По взаимному согласию Сторон в настоящее Соглашение могут быть внесены письменные изменения и дополнения, являющиеся неотъемлемыми частями настоящего Соглашения и оформляемые отдельными протоколами, которые вступают в силу с даты получения НАТО письменного уведомления Республики Казахстан об их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Настоящее Соглашение заключается на период мандата МССБ и остается в силе до истечения трех месяцев с даты получения одной из Сторон по дипломатическим каналам письменного уведомления другой Стороны о ее намерении прекратить его действие, за исключением случаев разрешения претензий, которые возникли до дня, с которого прекращение действия вступает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Имею честь предложить, что настоящее письмо и Ваш ответ, подтверждающий согласие Вашего государства с вышеуказанными условиями, составят Соглашение между Республикой Казахстан и НАТО, которое вступает в силу в день получения НАТО письменного уведомления о ратификации Республикой Казахстан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Секретарь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Организации Североатлантического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(НАТО)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" " 2010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 " "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Его Превосходительству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г-ну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Генеральному Секретарю НАТО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Ваше Превосходительство,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Имею честь сообщить Вам, что сегодня "__" _______ 2010 года Ваша нота была получена, в которой говорится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"1. Имею честь сослаться на резолюцию Совета Безопасности ООН № 1386 от 20 декабря 2001 года, являющуюся основанием для создания Международных сил содействия безопасности в Афганистане (далее именуемых МССБ), продленную резолюцией Совета Безопасности ООН № 1413 от 23 мая 2002 года и резолюцией Совета Безопасности ООН № 1444 от 27 ноября 2002 года, и резолюцией Совета Безопасности ООН № 1510 от 13 октября 2003 года с последующим продлением мандата МССБ, и на другие резолюции Совета Безопасности ООН, продляющие полномочия миссии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В соответствии с данными резолюциями Совета безопасности ООН Организация Североатлантического договора (далее именуемая НАТО) 11 августа 2003 года приняла на себя руководство МССБ. В последующем Североатлантический совет (далее именуемый САС) выразил свое согласие по дальнейшему расширению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В этой связи, основываясь на предыдущих обсуждениях и сообщениях, я с благодарностью принимаю предложение Республики Казахстан о предоставлении контингента в МССБ при условии одобрения и сертификации НАТО. По моему пониманию, намерением Республики Казахстан является участие в МССБ на период, по меньшей мере, шесть месяцев, который может быть продлен по взаимному согласию. В то же самое время я бы хотел подчеркнуть важность непрерывности службы воинских подразделений в МССБ и запросить Ваше согласие в том, что казахстанский контингент не будет выведен без предварительного уведомления командующего МССБ (далее именуемого COMISAF), как минимум за 3 месяца до планируемой даты их вывода, если не согласован иной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Принципы создания, задачи и ответственность МССБ изложены в соответствующих резолюциях Совета безопасности ООН и документах оперативного планирования НАТО. Как понимается, Ваше окончательное решение в отношении участия будет зависеть от принятия Вами условий этих документов. Я запрашиваю Ваше согласие в том, что казахстанский контингент будет действовать в соответствии с условиями этих документов и любыми изменениями, вносимыми в них в период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Обращаю Ваше внимание на резолюцию Совета Безопасности ООН № 1386 и другие последующие имеющие к ней отношение резолюции Совета Безопасности ООН, Соглашение о временных механизмах в Афганистане до восстановления постоянно действующих правительственных институтов (так называемое Боннское соглашение), Военно-техническое соглашение от 4 января 2002 года с внесенными изменениями, и другие соглашения, которые могут быть заключены относительно прав, обязательств, привилегий и иммунитета МССБ и их составных частей во время нахождения на территории Афганистана. Я полагаю, что Вы подтвердите, что компетентные органы Вашего национального контингента примут необходимые меры, чтобы гарантировать соблюдение надлежащей дисциплины Вашим личным составом, и отправлять правосудие в отношении каких-либо преступлений или дисциплинарных нарушений, которые могут быть совершены Вашим личным составом.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Ссылаясь на оперативные планы МССБ, согласованные САС, и другие последующие оперативные планы, связанные с мандатом МССБ, я запрашиваю Ваше согласие относительно того, что национальные контингенты, предоставленные для МССБ, после того, как они полностью прибудут в зону операции и будут оценены как готовые выполнять поставленную им задачу МССБ, будут переданы, как минимум, под оперативное управление Верховного Главнокомандующего Объединенными Вооруженными силами НАТО в Европе (далее именуемого SACEUR) и будут субъектами Правил применения оружия, утвержденных НАТО. COMISAF будет использовать национальные контингенты согласно их возможностям, с учетом рекомендаций командующего контингентом.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SACEUR, который примет на себя общую ответственность за эту операцию, затем назначит Командующего Объединенным командованием сил НАТО "Брунссум" в качестве Командующего объединенными силами (далее именуемого JFC), который, в свою очередь, дает указания COMISAF. SACEUR делегирует оперативное управление сил командующему JFC, который, в свою очередь, далее делегирует эти полномочия COMISAF. COMISAF будет отдавать приказы национальным контингентам по установленному им порядку подчиненности. Страны, не являющиеся членами НАТО, сохранят национальное командование своими контингентами.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Обмен секретными сведениями между Республикой Казахстан и НАТО осуществляется в соответствии с Соглашением о безопасности между Республикой Казахстан и Организацией Североатлантического договора от 31 июля 1996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Республика Казахстан может направить вопросы политического характера относительно операции Генеральному секретарю НАТО.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После вступления настоящего Соглашения в силу, финансовая ответственность для участия Вашей страны в МССБ будет определяться следующим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10.1 Республика Казахстан несет ответственность за транспортировку личного состава Казахстанского контингента, их оружия и оборудования, без расходов со стороны НАТО, из назначенного пункта убытия до места их дислокации в зоне операции и обратно, в соответствии с взаимно согласованным графиком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10.2 Республика Казахстан несет ответственность за обеспечение питанием, проживанием, горюче-смазочными материалами и медицинской помощью своему личному составу в зоне операции, а также основную поддержку, без расходов со стороны НАТО. Таким же образом, НАТО не предоставляет и не обслуживает оборудование, используемое казахстанским контингентом при выполнении своих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10.3 Республика Казахстан несет ответственность за выплату своему личному составу, без расходов со стороны НАТО, денежного содержания, дополнительных выплат, пособий, повседневных расходов, командировочных выплат, и других выплат, которые обычно выплачиваются такого рода личному составу при дислокации в театре военных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10.4 Республика Казахстан обеспечивает свой личный состав, без расходов со стороны НАТО, оружием и другим снаряжением, необходимым для выполнения его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10.5 НАТО не выплачивает и не возмещает Республике Казахстан расходы по обеспечению контингента, выделенного для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10.6 Национальное представительство в каком-либо штабе НАТО будет оплачиваться за счет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10.7 Страны НАТО и другие страны, выделяющие контингент, отказываются от исков друг другу и к другим странам, не являющимся членами НАТО и выделяющим контингент, за нанесенный ущерб принадлежащему или используемому имуществу, причинение телесных повреждений личному составу их контингентов в МССБ. Заключая настоящее Соглашение, Республика Казахстан принимает данное обязательство.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10.8 Страны, выделяющие контингент, включая Республику Казахстан, и другие составные части МССБ, несут ответственность по искам за ущерб, причиненный третьим Сторонам. Все иски третьих Сторон будут рассматриваться согласно процедурам, установленным COMISAF, и будут переданы для решения стране, ответственной за ущерб.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Любые вопросы, не предусмотренные в настоящей ноте, будут ответственностью Республики Казахстан и не повлекут за собой каких-либо финансовых обязательств НАТО или любых других национальных составных частей МССБ.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По взаимному согласию Сторон в настоящее Соглашение могут быть внесены письменные изменения и дополнения, являющиеся неотъемлемыми частями настоящего Соглашения и оформляемые отдельными протоколами, которые вступают в силу с даты получения НАТО письменного уведомления Республики Казахстан об их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Настоящее Соглашение заключается на период мандата МССБ и остается в силе до истечения трех месяцев с даты получения одной из Сторон по дипломатическим каналам письменного уведомления другой Стороны о ее намерении прекратить его действие, за исключением случаев разрешения претензий, которые возникли до дня, с которого прекращение действия вступает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Имею честь предложить, что настоящее письмо и Ваш ответ, подтверждающий согласие Вашего государства с вышеуказанными условиями, составят Соглашение между Республикой Казахстан и НАТО, которое вступает в силу в день получения НАТО письменного уведомления о ратификации Республикой Казахстан настоящего Соглашения".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двух экземплярах, каждый на казахском, английском и русском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имени Республики Казахстан имею честь подтвердить предыдущие договоренности, а также то, что нота Вашего Превосходительства и данная нота образуют Соглашение в форме обмена нотами между Республикой Казахстан и Организацией Североатлантического Договора об участии в деятельности Международных сил содействия безопасности в Афганистане, которое вступает в силу в день получения НАТО письменного уведомления Республики Казахстан о ратификации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Пользуясь случаем, возобновляю уверения в своем высоком уважении.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