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918a4" w14:textId="f1918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17 октября 2008 года № 962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марта 2010 года № 201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октября 2008 года № 962 "О мерах по реализации Указа Президента Республики Казахстан от 13 октября 2008 года № 669" (САПП Республики Казахстан, 2008 года, № 41, ст. 458)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"Бишимбаев                  - Помощник Президента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Куандык Валиханович           Казахстан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Султанов                    - Министр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Турлыханович            планирования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Исекешев                    - Министр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Орентаевич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Мынбаев                     - 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 Мухаметбаевич           ресурсов Республики Казахстан"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"Султанов                   - Помощник Президента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Турлыханович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Исекешев                    -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Орентаевич               Республики Казахстан -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Айтжанова                   - Министр экономического развития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Жанар Сейдахметовна          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Мынбаев                     - Министр нефти и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 Мухаметбаевич           Республики Казахстан".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