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e159" w14:textId="5ace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ноября 2008 года № 1030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2010 года № 204. Утратило силу постановлением Правительства Республики Казахстан от 6 ноября 2013 года № 1166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06.11.2013 </w:t>
      </w:r>
      <w:r>
        <w:rPr>
          <w:rFonts w:ascii="Times New Roman"/>
          <w:b w:val="false"/>
          <w:i w:val="false"/>
          <w:color w:val="ff0000"/>
          <w:sz w:val="28"/>
        </w:rPr>
        <w:t>№ 1166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2008 года № 1030 "О подписании Протокола о внесении изменения в Соглашение между Правительством Республики Казахстан и Правительством Республики Таджикистан о трудовой деятельности и защите прав трудящихся-мигрантов, граждан Республики Казахстан, временно работающих на территории Республики Таджикистан, о трудовой деятельности и защите прав трудящихся-мигрантов, граждан Республики Таджикистан, временно работающих на территории Республики Казахстан от 4 мая 2006 года"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Уполномочить Министра труда и социальной защиты населения Республики Казахстан Абдыкаликову Гульшару Наушаевну подписать от имени Правительства Республики Казахстан Протокол о внесении изменения в Соглашение между Правительством Республики Казахстан и Правительством Республики Таджикистан о трудовой деятельности и защите прав трудящихся-мигрантов, граждан Республики Казахстан, временно работающих на территории Республики Таджикистан, о трудовой деятельности и защите прав трудящихся-мигрантов, граждан Республики Таджикистан, временно работающих на территории Республики Казахстан от 4 мая 2006 года, разрешив вносить изменения и дополнения, не имеющие принципиального характера".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