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b20c" w14:textId="e65b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2007 года № 1353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2010 года № 214. Утратило силу постановлением Правительства Республики Казахстан от 11 мая 2014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 (САПП Республики Казахстан, 2007 г., № 50, ст. 626)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(работ, услуг), закупаемых у отечественных потенциальных поставщиков для государственных нужд,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