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1915" w14:textId="21a1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апреля 2007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2010 года № 219. Утратило силу постановлением Правительства Республики Казахстан от 4 марта 2022 года № 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04.03.2022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апреля 2007 года № 260 "Об установлении минимальных розничных цен на сигареты с фильтром" (САПП Республики Казахстан, 2007 г., № 10, ст. 116)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"сорока" заменить словом "шестидесяти";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"пятидесяти" заменить словом "семидесяти".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