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6930" w14:textId="e576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16 июня 2008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2010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2008 года № 586 "О составе совета директоров акционерного общества "Өркен"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"Куанганов                   - ответственный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Фархад Шаймуратович          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науки Республики Казахстан"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"Сарыбеков                   - вице-министр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Махметгали Нургалиевич         науки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"Мурзабекова                 - независимый директор"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Светлана Викторовна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"Даниэль Бэстиэн             - независимый директор".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