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fa20" w14:textId="365f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Кусаинове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2010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Кусаинова Марата Апсеметовича вице-министром экономического развития и торговли Республики Казахстан, освободив от ранее занимаемой должности.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