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2f80" w14:textId="5d52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2003 года № 1265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2010 года № 234.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"Об утверждении Перечня особо важных групповых и локальных систем водоснабжения, являющихся безальтернативными источниками водоснабжения" (САПП Республики Казахстан, 2003 г., № 46, ст. 520)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утвержденный указанным постановлением,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2010 года № 234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2003 года № 1265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особо важных групповых и локальных систем водоснабжения,</w:t>
      </w:r>
      <w:r>
        <w:br/>
      </w:r>
      <w:r>
        <w:rPr>
          <w:rFonts w:ascii="Times New Roman"/>
          <w:b/>
          <w:i w:val="false"/>
          <w:color w:val="000000"/>
        </w:rPr>
        <w:t>
являющихся безальтернативными источниками водоснабжения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054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по областям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Групповые системы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промводопровод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Атырау - Макат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- Миялинский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Кульсары - Тургузба - Шокпартогай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Аккизтогай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Миялы - Жангельдино - Жаскайрат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«Сырым»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имени Каныша Сатпаева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Владыкинский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Акжигит-Майлинский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Бескудук-Бекинский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«Жетеш - Тушыкудык - Шебир»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 «Казба - Акшымырау - Кызан»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Шаульдерский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Бельагачский групповой водопровод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Локальные системы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«Айыркызыл»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«Комсомол»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«Мартук»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«Аккыстау»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«Томан»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«Нарын»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«Исатай»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«Кудряшов»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«Ганюшкина»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«РТС»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«Самаркино»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«Жыланды»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«Даулеткерей»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«Жумекен»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«Алга - Иманов»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«Чапай»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«Макарово»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«Казталов»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«Жалпактал»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«Караоба»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«Кушанколь»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«Жанакала»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«Теректі»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«Атамекен»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«Акбулак»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«Карагаш»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«Лубенка»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«Полтавка»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«Белогорка»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Караганды»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Сервис»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«Тугискен»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«Ералиев»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«Актубек»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«Ынтымак»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«Ынталы»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«Актайлак»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«Атасу»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«Сарышаган»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«Актогай»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«Абай»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«Жидебай»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«Караменде би»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«Кусак»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«Тасарал»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«Тарангалык»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«Шашубай»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«Киевка»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«Майоровка»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«Пржевальское»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«Ахмет Аул»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«Жараспай»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«Куланотпес»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«Щербаковское»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«Баршино»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«Изенды»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«Соналы»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«Аман - Су»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«Дидар»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«Джангельдинское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«Железорудная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«Жылу»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«Затобольская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«Камысты»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«Кушмурунская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«Мерей»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«Таза су»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«Тарановец»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«Тобол»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«Казанбасский»;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«Шоксу»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«Байкожа»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Шиели»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«Темиржолсу - Кызылорда - Кармакшы»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«Кармакшы»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«Актобе»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«Акжар»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«Турмагамбет»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«Алдашбай - ахун»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«Куандария»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«Комекбаев»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«Жармыш»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«Жынгылды»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«Мунайлы»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«Шетпе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«СайОтес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«Толеп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«Бейнеу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«Есет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«Боранкул - ТЖС - Мангистау»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«Теренколь - Су»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«Песчаное»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«Железинка»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«Есдаулетовское месторождение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«Теміржолсу - Аягоз»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«Первомайский»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«Зевакино»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«Станция - Рулиха»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«Быструха»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«Березка»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Локальный водопровод «Караул»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