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5ba6" w14:textId="bd15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Акбердине Р.А., Кожахметове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2010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назначить Акбердина Рустама Александровича заместителем Председателя Агентства Республики Казахстан по защите конкуренции (Антимонопольное агентство), освободив от этой должности Кожахметова Жаната Муратовича в связи с переходом на другую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