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99b2" w14:textId="8c79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2010 года № 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2010 - 2012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"3 075 328 927" заменить цифрами "3 278 387 645";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"1 645 919 671" заменить цифрами "1 748 919 671";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"1 340 844 872" заменить цифрами "1 440 903 590";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"3 702 354 223" заменить цифрами "3 873 418 366";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"15 795 898" заменить цифрами "29 511 098";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"113 194 111" заменить цифрами "99 478 911";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"78 178 806" заменить цифрами "179 099 459";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"78 678 806" заменить цифрами "179 599 459";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"-721 000 000" заменить цифрами "-803 641 278";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"4,1" заменить цифрами "4,6";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"721 000 000" заменить цифрами "803 641 278";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распределение сумм целевых текущих трансфертов областным бюджетам, бюджетам городов Астаны и Алматы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согласно приложению 13 к настоящему постановлению;";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распределение сумм целевых текущих трансфертов областным бюджетам, бюджетам городов Астаны и Алматы на капитальный и средний ремонт автомобильных дорог областного, районного значения и улиц городов Астаны и Алматы согласно приложению 18 к настоящему постановлению;";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11-1), 15-1), 40)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распределение сумм целевых текущих трансфертов областным бюджетам, бюджетам городов Астаны и Алматы на проведение операции "Мак" согласно приложению 13-1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15-1) распределение сумм целевых текущих трансфертов областным бюджетам, бюджетам городов Астаны и Алматы на реализацию государственного образовательного заказа в дошкольных организациях образования согласно приложению 17-1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распределение сумм целевых текущих трансфертов бюджетам городов Астаны и Алматы на обеспечение охраны общественного порядка во время проведения мероприятий международного значения согласно приложению 41-1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"1 февраля" заменить словом "15 апреля";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", 30)"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"постановления." заменить словом "постановления;";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срок до 15 апреля 2010 года проект решения 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2010 года № 177 "Об утверждении Правил использования целевых текущих трансфертов из республиканского бюджета на 2010 год областными бюджетами, бюджетами городов Астаны и Алматы на образование" в части определения порядка использования целевых текущих трансфертов областными бюджетами, бюджетами городов Астаны и Алматы, указанных в подпункте 15-1) пункта 3 настоящего постановления.";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срок до 15 февраля 2010 года проект решения о порядке использования целевых текущих трансфертов областным бюджетам, бюджетам городов Астаны и Алматы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Агентству Республики Казахстан по делам строительства и жилищно-коммунального хозяйства совместно с министерствами труда и социальной защиты населения и финансов Республики Казахстан в срок до 1 апреля 2010 года в установленном законодательством порядке внести в Правительство Республики Казахстан проект решения о порядке кредитования областных бюджетов, бюджетов городов Астаны и Алматы на строительство и (или) приобретение жилья в рамках Программы "Нұрлы - көш" на 2009-2011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новыми пунктами 15-1 и 15-2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Министерству юстиции Республики Казахстан совместно с местными исполнительными органами в срок до 1 июля 2010 года разработать и в установленном законодательством порядке внести в Правительство Республики Казахстан проект решения о порядке использования целевых текущих трансфертов областными бюджетами, бюджетами городов Астаны и Алматы, указанных в подпункте 14) пункта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15-2. Министерству экономического развития и торговли Республики Казахстан совместно с местными исполнительными органами в срок до 15 апреля 2010 года разработать и в установленном законодательством порядке внести в Правительство Республики Казахстан проект правил субсидирования ставок вознаграждения (интереса) по кредитам банков второго уровня и проект решения о распределении средств, предусмотренных по бюджетным программам 013 "Целевые текущие трансферты областным бюджетам, бюджетам городов Астаны и Алматы на поддержку частного предпринимательства в рамках программы "Дорожная карта бизнеса до 2020 года" и 014 "Целевые трансферты на развитие областным бюджетам, бюджетам городов Астаны и Алматы на развитие индустриальной инфраструктуры в рамках программы "Дорожная карта бизнеса до 2020 года".";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"15" заменить цифрой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 цифры "917 204" заменить цифрами "917 688";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 цифры "5 154" заменить цифрами "4 670";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"Распределение сумм целевых текущих трансфертов областным бюджетам, бюджетам городов Астаны и Алматы на капитальный и средний ремонт автомобильных дорог областного, районного значения и улиц городов Астаны и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областей":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"областей" дополнить словами "и городов";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"10 044 833" заменить цифрами "21 105 840";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14,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633"/>
        <w:gridCol w:w="391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5 561 007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";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администраторе "217 Министерство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"38 182 756" заменить цифрами "36 280 234";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"38 182 756" заменить цифрами "36 280 234";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"34 082 756" заменить цифрами "32 180 234";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 цифры "114 636" заменить цифрами "114 635";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 подразделе "Водоснабжение" графе "Сумма, тыс. тенге":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"54 056" заменить цифрами "54 057";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"135 205" заменить цифрами "135 206";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 подразделе "Теплоснабжение" слова "Реконструкция котельной и тепломагистрали к многоэтажным домам в с. Аксукент Сайрамского района" заменить словами "Реконструкция сетей теплоснабжения Южной части г. Шымкенте";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заголовке </w:t>
      </w:r>
      <w:r>
        <w:rPr>
          <w:rFonts w:ascii="Times New Roman"/>
          <w:b w:val="false"/>
          <w:i w:val="false"/>
          <w:color w:val="000000"/>
          <w:sz w:val="28"/>
        </w:rPr>
        <w:t>приложения 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"трансфертов на развитие" заменить словами "текущих трансфертов".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приложении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 цифры "12 200 000" заменить цифрами "21 112 200";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 цифры "754 814" заменить цифрами "808 086";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"АО "Национальный медицинский холдинг" заменить словами "АО "Новый университет";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"1 378 669" заменить цифрами "1 215 820";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5-1,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673"/>
        <w:gridCol w:w="2173"/>
        <w:gridCol w:w="2173"/>
        <w:gridCol w:w="2413"/>
        <w:gridCol w:w="1913"/>
        <w:gridCol w:w="1213"/>
      </w:tblGrid>
      <w:tr>
        <w:trPr>
          <w:trHeight w:val="25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23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(ведомственных)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венногоуправления»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секретно;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приложения 1, 3, 4, 6, 7, 13, 14, 16, 21, 31, 32, 33, 39, 40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дополнить приложениями 13-1, 17-1, 41-1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недельный срок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бюджетных инвестиционных проектов,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финансируемых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на 2010 - 2012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13"/>
        <w:gridCol w:w="693"/>
        <w:gridCol w:w="5033"/>
        <w:gridCol w:w="1753"/>
        <w:gridCol w:w="1753"/>
        <w:gridCol w:w="153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7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923 427 022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645 909 717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605 460 971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16 581 353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6 143 339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12 277 235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200 128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901 131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3 308 437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2 751 091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2 751 091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3 308 437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2 751 091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2 751 091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жилого дома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резиденции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Федеративной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995 510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Украине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1 528 427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1 528 427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Узбекистан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585 434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1 669 673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зданий Посольства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Беларусь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540 709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Монголии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540 709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Исламской Республике Пакистан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11 880 208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1 975 814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8 260 381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232 562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127 021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127 021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541 140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296 383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296 383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инфраструктуры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3 954 073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3-х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18-ти квартирного жилого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инженерным обеспечением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 "Коргас" (2 шт)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ЕКПП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"Нововоскресенка"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 "Сыпатай батыр"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"Тажен"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"Темир Баба"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с центром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в городе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современными требованиями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таможенных постов на южной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 (Майкапчагай, Бахты,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Атамекен, Кулан, Калжат,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быстровозводимых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домов и общежитий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таможенных постов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2 449 917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350 122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350 122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"ТАИС" и "Электронная таможня"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"ТАИС" и "Электронная таможня"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Казначейства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Пристройка к 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1 968 171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1 968 171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"е-Минфин"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3 288 080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847 109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7 131 676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"е-Минфин"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3 288 080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847 109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7 131 676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305 765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495 458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189 632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189 632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связи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1 086 943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720 848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"Е-лицензирование"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555 848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555 848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31 796 096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9 674 136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2 890 160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21 187 212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3 127 720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защиты от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21 187 212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3 127 720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выездов в г.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выездов в мкр. 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Щучинска, Щучинского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выездов в с. Зеленый бор пос.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Щучинского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города Астаны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затопления паводковыми водами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Есил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4 895 870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пр. Тлендиева (Астраханское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422 751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противопавод-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кового Коксарайского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контррегулятора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Сырдарья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3 127 720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10 608 884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6 546 416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2 890 160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10 608 884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2 890 160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10 608 884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6 546 416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2 890 160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16 047 053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9 423 437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3 324 292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2 820 193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3 776 197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2 697 100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информационно-поисковая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"ДТП"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информационно-поисковая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"Контроль"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ведомственного веб-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"Оперативные учеты"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153 274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2 366 345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Степной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Жем 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404 981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 с жилым домом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внутренних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1 116 345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 полиции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 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Тараз 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телефонии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телефонии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12 344 817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5 390 867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627 192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12 344 817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5 390 867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627 192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12 344 817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5 390 867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627 192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244 747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213 373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244 747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244 747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594 296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377 708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377 708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для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Целиноградской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с. 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г. 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прокуратуры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(финансовая полиция)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информационно-телекоммуникаци-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 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информационно-телекоммуникаци-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 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53 444 202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47 243 735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39 917 282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боевой и 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"Бүркіт"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с военным городком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Заречный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217 972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226 569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агротехнического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С. Сейфуллина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агротехнического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С. Сейфуллина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53 194 832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45 517 166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38 417 282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1 209 728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190 213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524 864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84 440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91 195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524 864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684 864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91 790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99 018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и науки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11 237 823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7 113 867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мест для детей с проблемами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в городе Есик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1 029 815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для нефтегазовой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700 ученических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Атырау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1 580 778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машиностроительной отрасли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ученических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1 016 307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1 991 009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школа-интернат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одаренных детей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1 467 072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 Л.Н.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Гумилева в районе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А. Иманова и А. Пушкина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(ул. А. Янушкевича, дом 6)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"Центральная научная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9-ти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на 560 мест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ЗКАТУ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Жангир-хана в г. Уральске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671 445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с проблемами 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250 мест в городе Караганде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нефтегазового факультета КГУ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Коркыт-Ата в г. Кызылорда.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Спортивно-оздоровительный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 Ш. Есенова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700 мест в городе Экибастузе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расположенный на пересечении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Беркимбаева-Московская,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8,0 гектаров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1 867 285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1 788 591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обрабатывающей отрасли на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Шымкенте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927 532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872 072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казахско-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турецкого 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Х.А. Ясави в городе Туркестане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 на 500 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казахско-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турецкого 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Х.А. Ясави в городе Туркестане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40 747 281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38 227 069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с. Карабулак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дошкольной организации на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на пересечении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Северной-Янко-Мирзояна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дошкольного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320 мест в городе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дошкольной организации на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ауле 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казахской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420 ученических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Степной в ауле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 аульного округа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722 380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мест в селе Коктау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"Каратал" города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Алтынсарина на 450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Жаркент 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500 мест в селе 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со спальным корпусом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городе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Интеллектуальная школа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900 мест в 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1 590 109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детского сада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 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сада в п. Басши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сада "Карлыгаш"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Нарынкол Райымбековского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профессиональной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по ул. Конаева, 256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общежития № 3 "Гульдер"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Талдыкорганского экономико-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колледжа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Сланова на 220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Тайсоган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ученических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Редут (Талдыкол) Махамбетского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ученических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Тайманова на 624 места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Жумыскер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городе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мест в селе Ушбиик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с. Благодарное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селе Урыль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селе Каратума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мест в городе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Каменогорске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мест в поселке Холодный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города Семипалатинск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"Дархан"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"Думан"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школы № 38 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общеобразовательной школы №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Молодежная, 14,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школы № 51 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248 696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школы № 52 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школы № 88 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№ 112 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южнее улицы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278 726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районе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№ 24 и № 37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656 710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районе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Панфилова - Торайгырова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санаторного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сада на 240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Комсомольский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южнее пр. Н. Тлендиева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(вдоль ручья Сарыбулак)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селе Куйгенжар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поселке Ильинка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поселке 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437 891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поселке Промышленный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районе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Б.Момышулы - № 12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районе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- Айнаколь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районе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Кумисбекова - Кенесары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по улице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в районе школы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районе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Айнаколь - Мирзояна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южнее улиц Сарайшык,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проектируемой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 центре рядом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школой южнее улицы 19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районе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комплекса юго-восточнее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Коктал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районе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Алматы-Акмешит № 23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по ул. Кубрина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262 109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с бассейном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Коктал-1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342 305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районе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Коктал-2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с бассейном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Белякова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 (инженерные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183 239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800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 (по аграрному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строительному профилю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массива Промышленный)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664 530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районе проспекта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Тлендиева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Юго-Восток (левая сторона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Мактумкули)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поселке Ильинка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районе гаражного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кооператива (Степной)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районе южнее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Тлендиева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 в новом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центре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посадочных мест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Коктал-2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 800 мест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Сары-Арка в городе Астане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строительному профилю)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лицея на 300 мест в г. Астане.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Внеплощадочные инженерные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по ул. Орынбаева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Шу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815 278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пришкольным интернатом 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 Таскала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мест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интернатом на 100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мест в поселке 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поселке Теренозек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494 689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Кызылорде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поселке Жанакорган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494 689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кенте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мест в микрорайоне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(Рахат-3)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239 381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270 619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микрорайоне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туберкулезно-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санаторного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микрорайоне Шугула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места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"Бостандык" (Арай-3)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661 751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"Жулдыз"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779 287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749 802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центра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умственно-отсталым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 нефти и газа на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учащихся в селе Пески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им. Г.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 в селе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368 539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неполной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им. Толе би на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в селе Оймаут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мест в микрорайоне "Асар"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Шымкент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мест в селе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микрорайоне "Асар"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729 660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им. З. Хусанова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"Пахтакор"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Ахмета Яссави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жилом районе "Жана ауыл"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на 1200 ученических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Шымкент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Кайтпас-1 (Сауле)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553 972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ученических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Казыгурт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микрорайоне Самал-3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 в жилом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массиве "Хлопзавод"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97 982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ученических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Турлан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359 626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поселке Кайтпас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микрорайоне "Самал"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Ленгер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в селе Шубарсу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учащихся в пос. Асыката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Фуркат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ученических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Мырзакент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мест имени Б. Момышулы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1 Мая в селе Тюлькубас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лицея на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 с общежитием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180 мест в селе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363 082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Н. Арапова на 300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Каратас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11 277 344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32 799 548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34 990 843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областям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668 304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1 075 104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3 359 210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лекционного зала на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отведенном земельном участке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Аль-Фараби, № 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в г. Шымкенте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4-х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корпуса на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пл.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3б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в г. Шымкенте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115 537 153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54 048 250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65 891 860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нения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115 465 185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54 048 250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65 891 860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94 499 726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39 270 368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39 566 210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по улице Горького,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западнее спорткомплекса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"Юбилейный" в городе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2 031 670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(взрослая поликлиника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посещений в смену, 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на 150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 в городе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родильно-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обсервационного корпуса на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перинатального центра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 больницы на 200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Актобе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3 535 020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2 085 050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центральной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150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5-м микрорайоне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восстановительными работами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сельской больницы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Лепсы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сельской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 коек с поликлиникой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посещений в поселке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250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Есик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3 222 240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150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Талгар 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2 412 760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детской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 коек с поликлиникой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посещений в смену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Отеген Батыра,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Куат,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1 172 370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1 073 283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1 050 441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поселке Макат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1 036 671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1 025 551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1 053 207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коек в селе Сартогай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75 коек в городе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75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Катон-Карагай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койко-мест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150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в городе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Каменогорске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2 226 250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Комплекс: Строительство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лучевой терапии при 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онкологическом диспансере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Усть-Каменогорске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Объект: Радиологический корпус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 проекта)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1 783 798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2 895 116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4 270 082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260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1 783 913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перинатального центра на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2 964 664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павильонов № 1, 3, 5, 6,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Калкаман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№ 3 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клинической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1-блок 2Б 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больницы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неотложной помощи на 350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2 234 219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посещений в смену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Бостандыкском районе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Алматы. Корректировка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496 629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посещений в смену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закрепленном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школы № 26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Шанырак-2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родильного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150 коек с отделением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выхаживания новорожденных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женской консультацией на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Кабанбай Батыра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инфекционной больницы на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2 953 510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 городской больницы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коек с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диагностической поликлиникой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посещений в смену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2 727 142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7 727 143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на 500 коек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пересечения улиц № 12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Абылай-хана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3 747 303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13 303 486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 поликлиника на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смену, 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на 150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 на левобережье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 поликлиника на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смену, 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на 150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 в микрорайоне Юго-Восток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(правая сторона)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359 898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150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Толе би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1 441 701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Тараз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1 654 168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крови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Тараз 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3 211 460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Аса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1 005 745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120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Переметное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1 654 304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100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Акжаик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662 918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посещений в смену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1 319 804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онкологического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150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Уральске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1 355 516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Уральске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4 128 306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Уральске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687 094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центра крови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Караганде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1 717 536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в городе Костанае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2 133 292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детской больницы на 200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Рудном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2 586 211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Костанае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2 941 117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Костанае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перинатального центра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Кызылорде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1 299 978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2 698 590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Кызылорде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219 854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150 коек в селе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1 815 676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крови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в 34-А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1 177 447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коек в городе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родильного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коек в городе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60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100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576 048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210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100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смену в городе Павлодаре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911 360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больницы на 75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100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Коктобе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463 689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100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90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759 311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100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90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Новоишимское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Г.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1 196 470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483 644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№ 6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"Самал-3" в городе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1 272 202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№ 7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посещений в смену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Ворошиловка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роддома 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селе Шолак-Курган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60 коек в поселке Ак-су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63 254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60 коек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200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Туркестане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 проекта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изменением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756 888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39 566 210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14 185 068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3 378 649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12 461 193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"Казахский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 Асфендиярова"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ордена "Знак Почета"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глазных болезней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461 193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150 коек при РГКП "Научный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педиатрии и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хирургии" в городе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905 987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вневедомствен-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экспертизы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спального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«Балбулак» на 125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кардиохирургического центра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коек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6 317 575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2 734 399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"Казахская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академия"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этажного операционного блока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приемным отделением РГКП 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травматологии и ортопедии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1 622 702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на 240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станцией скорой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«Казахская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академия»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"Карагандинская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академия"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кардиохирургического центра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коек в городе Павлодаре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5 101 067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академия"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633 813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2 337 448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1 571 579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633 813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2 337 448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1 571 579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телемедицины в здравоохранении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747 739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телемедицины в здравоохранении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747 739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5 398 839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8 586 609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12 292 878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3 344 106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6 318 913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1 712 386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2 054 733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2 267 696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10 580 492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71 968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 медицинской информационной 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6 333 635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313 843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6 333 635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313 843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5 727 366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дома-интерната на 500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Сарани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дома-интерната для детей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поселке Александровске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1 181 112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реабилитационного центра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на 150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Александровске города Кызылорда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1 470 545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психоневрологического дома-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интерната для взрослых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поселке Александровске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1 875 552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152 981 540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53 712 629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29 328 546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152 981 540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53 712 629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29 328 546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26 663 470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9 163 470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9 163 470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2008-2010 годы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пилотных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"Нұрлы-көш"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9 163 470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9 163 470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9 163 470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51 644 384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4 890 950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4 890 950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новостроек в поселке Кызылжар-2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Актобе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внеплощадочных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внутриквартальных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новостроек поселка Илек-1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внеплощадочных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внутриквартальных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новостроек застройки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Ясный-2 города Актобе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внеплощадочных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внутриквартальных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жилого массива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малоэтажной застройки 12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 города Актобе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внеплощадочных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внутриквартальных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 района новостроек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Акжар-2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сетей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 строящихся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дольщиков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5 016 384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на 2008-2010 годы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40 737 050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"Нұрлы-көш"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4 890 950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4 890 950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4 890 950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27 047 575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13 968 416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6 725 126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3 638 646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проекты: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водоотведение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3 638 646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10 782 056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7 606 289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6 725 126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2 615 289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1 604 126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Селетинское - г. Степногорск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1-го подъема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от Сопки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до г. Степногорск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второй нитки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с Вячеславского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1 441 381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и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опреснительной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40000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сутки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12 626 873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6 362 127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водоотведение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12 626 873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6 362 127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24 385 262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792 312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застройщиков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города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11 385 262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200-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квартирных жилых домов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792 312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14 709 965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18 670 349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первоочередным объектам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3 834 419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4 736 347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8 421 349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накопителя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Талдыколь с рекультивацией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 от района "Слободки"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врезки в существующую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(Кургальджинской трассы)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и переустройство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существующей от КНС-43 до КОС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411 699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планировочного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А,Б, Слободки,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Кенесары-реки Ишим-Кумесбекова-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Сарыарка; ул. Джангильдина-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Кенесары-Кумесбекова-Сарыарка;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Богенбая-Джангильдина-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Кумесбекова-Сарыарка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 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948 300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8 530 884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6 227 132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русла Ишим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3 525 962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вдоль реки Есиль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4 392 915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5 438 020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судоходства по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Есиль. Реконструкция русла реки  Есил в рамках проекта "Судоходный Есил в г. Астане" (2-я очередь от пос. Тельмана до резиденции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РК)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561 350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789 112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этапа Водно-зеленого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главной площади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41 564 654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36 678 074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биатлонного стадионов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Солдатском ущелье 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олимпийской 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велотрека в городе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4 798 296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комплекса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 подготовки"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20 379 778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Дворца спорта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универсальным залом и трибунами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1 281 189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высокогорного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комплекса "Медеу"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лыжных трамплинов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КГКП "Центральный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стадион" в городе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конькобежного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стадиона в городе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6 405 116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Дворца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"Казахстан" с пристройкой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раскаточного катка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3 036 184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теннисного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городе Астане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наружных инженерных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и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теннисных площадок)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 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Аральск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1 681 677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объектов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1 595 528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Дворца творчества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"Шабыт"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Классического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 оперы и балета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 и информации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этнокультурного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и мавзолея Аль-Фараби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Дамаск в Сирийской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Арабской Республике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3 204 903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3 204 903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Туристическо-развлекательный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на оз. 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(инфраструктура). Наружные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водопровода, канализации,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электропитания и 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 воды в г. Щучинск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2 404 538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контора ГНПП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 с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780 457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Художественно-декоративные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фасада зданий "Панорама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Абылай-хана"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72 801 644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48 613 015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40 552 441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72 801 644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48 613 015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40 552 441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 материаловедчес-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реактора Токамак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 материаловедчес-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реактора Токамак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70 647 208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45 545 970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38 336 669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сетей Щучинско-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курортной зоны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к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усадьбе Байганина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Тамды-Павловка-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 Алгинского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узловой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подстанции ПС 220/110/35/10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"Акжар-2"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высокого давления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Новоалексеевка (Кобда)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1 160 183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Кзылкогинского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817 800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 и 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1 567 875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10 714 040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ТЭЦ-1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тепла от ТЭЦ-2 в 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2 420 400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распределительных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5 067 874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тепломагистрали ТЭЦ-2 - ТЭЦ-1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станцией в 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6 710 864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ТЭЦ-1 г. 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3 096 843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тепловых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сетей в г.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ТЭЦ-2, тепловых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электросетевых объектов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2 280 972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 с 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котлоагрегатов ст. № 7,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турбоагрегатов ст. № 5, 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водогрейной котельной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18 418 030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12 001 065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ПС 110/10кВ "ПНФ"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651 690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110/10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"Коктем-2" мощностью 2x63 МВА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1 136 489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кольца ВЛ 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опорными подстанциями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реконструкцией ОРУ 220 кВ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ЦГПП 500 кВ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ТЭЦ-3 в г.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Жанатас (магистральные тепловые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сети)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газоснабжения г. Аксай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южной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АГРС-10 "Аксай"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Наращивание дамб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золоотвала № 2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1 897 900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1 757 295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1 221 200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котельной № 3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"КТЭК" акимата г. Костаная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 водогрейного котла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КВ-ГМ-100 ст. № 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847 591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газопровода-отвода "Перелески-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Денисовка" с ГРС и ДО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675 776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Присоединение к газопроводу-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отводу от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"Бухара-Урал"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проектируемых газопровода-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и АГРС для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Камысты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337 810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теплоисточников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сектора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Кызылорде на попутный газ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 в 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3 055 319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1 544 387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 в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Жулдыз, Мерей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котельной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переводом на мини-ТЭЦ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в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микрорайонах "Жулдыз", "Мерей"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ПС-110/6 кв "Рахат" и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 ВЛ-110 кВ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110/6 "Приозерная" 2x16 МВА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483 444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ГПП-4Г и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в г.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напряжением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 и ПС 110/10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с установкой АГРС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газопровода "Жанаозен-Актау"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"Усольская" и подводящих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2 012 931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805 172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 на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2 012 931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805 172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государственная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недропользованием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(ЕГСУ НП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147 411 517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150 149 844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148 421 665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140 566 401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141 458 595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138 597 282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Иргиз-Тургайского ГПР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 Иргизского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 биохранилища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подведомственного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1 016 448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1 223 671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1 016 448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1 223 671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ирригационных и 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4 450 464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5 703 401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167 993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1 407 435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1 595 169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ирригационных и 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1 407 435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1 595 169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ирригационных и 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347 600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3 043 029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4 108 232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ирригационных и 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3 043 029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4 108 232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246 512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105 764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20 212 113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19 000 001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Богембай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Щучинске 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104 294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Белагаш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водоснабжения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Тасты-Талды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городе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(третья очередь)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101 294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248 436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городе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 (3 очередь)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селах Партизанка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Ортакшил Буландинского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188 648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селах Раздольное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Байдалы Аршалинского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Капитоновка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Невское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Степок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Ярославка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сооружений села 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сооружений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и в селе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 (1 очередь)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(IV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I этап) от ХПП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НС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фильтрованной станции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Дамса, села Степное,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163 370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Запарожье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Жантеке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98 954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Кенбидаик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Сабынды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Енбек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Чаглинка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ауле Олжабай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128 075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скважинного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Новокиенка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скважинного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Киевское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скважинного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Подгорное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разводящей сети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Есенгельды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162 547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Жумай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Ушсарт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поселка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селе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селе Журын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селе Петропавловка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города Эмба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Хлебодаровка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Богословка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161 202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Тассай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Акраб Кобдинского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Григорьевка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Коптогай Уилского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Каратал Уилского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Кудыксай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Мамыт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Отек Кобдинского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 селе Бегимбет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"Айке-Теренсай"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227 060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Бестамак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Калдаякова (Александровка)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206 094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Нарынкол Райымбекского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375 218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Кызылшарык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(1-очередь)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93 082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Бериктас Кербулаксого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водопровода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Бастобе Каратальского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водопровода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Ортатобе Каратальского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177 152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(поселок Балпык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 и м-н Мелькомбинат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 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1 259 690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Мамбет Коксуского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Сункар Уйгурского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 Коксуского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локальной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 (ЛСО)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 Саркандского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Водообеспечение и водоотведение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с реконструкцией задвижек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 Доссор.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коллекторов с канализационными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колодцами в поселке Доссор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Водообеспечение и водоотведение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с реконструкцией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задвижек, с 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водомерного узла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железобетонных колодцев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коллекторов с канализационными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колодцами и с реконструкцией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задвижек в поселке Макат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Водообеспечение и водоотведение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агрегатов с электродвигателями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разных мощностей от 22 до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 и резервуарного парка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4-мя емкостями по 2000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каждая в поселке Макат.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агрегатов с электродвигателями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разных мощностей от 22 до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 и автоматизации КНС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Макат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поселка Приморье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Атырауской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Жанбай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(поселок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Байге-тобе поселок Макат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ММС-Жана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Кадырка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 водопроводными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сетями в селе Сарайчик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подводящей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водопроводной сети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Мангишлак Кигач к поселку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 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в селе Урджар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(2-я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 селе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села Куйган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сооружений на 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Новоберезовка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 водозабором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Тарбагатай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Бегень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Бескарагай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158 165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Ново-Явленка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134 790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Бель-Агач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Таврическое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(II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Малонарымка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поселка Меновное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поселке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Водозаборные 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ауыла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 (Каменка) района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 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Водоприемные 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ауыле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Аймантобе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Водоприемные 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ауыле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Дикан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Водоприемные 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ауыле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Мадимар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водоприемные сооружения ауыла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водоприемные сооружения ауыла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Шайдана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ауыла Бесжылдык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94 889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ауыла Ойык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92 745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ауыла Шакирова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ауыла Жайлма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водозаборных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селах Енбекши и Кокарык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ауыла Акермен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ауыла Аспара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ауыла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Аккайнар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(1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 водозаборные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наружная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водопроводная сеть)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 Каратау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300 333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(2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 водоприемные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сооружения, наружные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внутриквартальные 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сети) для 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"Водоснабжение ауыла 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подводящим водоводом к селу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 и подключением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водопроводам сел Жамбыл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Калгуты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ауыле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 (южная часть)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нового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массива застройки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ауыла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ауыла Какпатас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ауыле Назарбек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 ауыле Каракат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 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 ауыле Шолак Кайынды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 ауыле Жаксылык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Т. Рыскулова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74 279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Мергенево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Таскала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107 093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Оян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Приуральное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Жаксыбай 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Балхаш-Коунрад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191 499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внутригородских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 Балхаша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Сарани 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256 874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214 695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Байтуган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поселка Атасу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353 173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поселка Акжал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поселка Осакаровка.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5-очередь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Кобетей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Коксу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Чкалово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Шахтер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Байкадам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Белагаш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Бухар-Жырау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Центральное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поселков Долинка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Северо-Западный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100 608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Буркутты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Абыз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Айрык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Акбай-Кызылбай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Бесоба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Жарлы Енбекского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Коктас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Осибай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села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Атасу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2-очередь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Камысты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водораспределительных сетей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Узынколь Узынкольского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164 249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Ишимского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246 709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323 291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Ишимского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Железнодорожное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74 959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Челгаши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155 103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из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села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Терсаканской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(Жалгызтал),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 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289 225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месторождения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для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райцентра 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подземных вод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подземных вод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Харьковское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Кокалат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опреснительной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в селе Тауш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Семеновка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населенном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Турмаганбет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2-этап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874 542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Токмаганбетова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209 201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(4 этап)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населенном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Кожамберды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Келинтобе а/о Келинтобе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внутренних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населенным пунктам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Бекет, Жансейт, Ортакшыл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Кодаманова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182 017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 Шиелийскому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внутрипоселковых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 населенному пункту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 Шиелийскому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внутрипоселковых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Бирлестик по Шиелийскому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Акмая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Бирлестик по Шиелийскому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Кызылординской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по населенному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Алмалы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 Шиелийскому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внутрипоселковых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 населенному пункту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Байсын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 Шиелийскому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внутрипоселковых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 населенному пункту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Бекежанова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 Шиелийскому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внутрипоселковых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 населенному пункту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Жахаева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 Шиелийскому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внутрипоселковых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 населенному пункту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Жиделиарык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 Шиелийскому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внутрипоселковых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 населенному пункту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Жулек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 к нему от НПС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(ПК282+70) до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Бирлестик по Шиелийскому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внутрипоселковых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по населенному пункту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Тажибаева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станции подкачки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районном центре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Водозаборные сооружения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малых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Аккудык, Момек,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Туиесинерли, Сексеуил 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Водозаборные сооружения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малых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Мурын ауыл, Кос жынгыл,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 кум, Кайгылы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 в населенном 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Мангыстауского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70 342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 в населенном 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70 630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Уштаган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скважин и 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опреснительной установки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Акмая и 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Аккудук Мангыстауской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Когез-Шетпе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Шетпе. 1 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Когез-Шетпе протяженностью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с насосной станцией,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площадкой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 резервуарами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651 978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Когез-Шетпе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внутрипоселкового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Шетпе. 2 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протяженностью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от насосной станции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подъема села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659 582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поселке Жетыбай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протяженностью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в селе Курык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внутрипоселкового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селах Шебир, Кызан,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Акшымырау и Утес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574 255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водоопреснительной установки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резервуарным парком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внутрисельских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199 542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Акжигит-Тажен с резервуаром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резервуара емкостью 1000 куб.м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шт.) в селе Баскудук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и бытовой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535 780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670 241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Рахат-3 в городе Жанаозен.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Рахат-3 в городе Жанаозен.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поселка Тенге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297 303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Шидерты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Екибастуз-Майкаин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1 356 826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Голубовка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водопровода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 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водоснабжения в 5 "а"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9-ом микрорайонах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 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Алаколь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183 387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Парамоновка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190 378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Калкаман (сельская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Аксу)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Уштерек (сельская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Аксу)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сооружений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 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сооружений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 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(2 этап)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(магистральные водопроводы)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(внутриквартальные и уличные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города)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(очистные 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подкачивающие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насосные станции)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Солнечный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Актогай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191 953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отвода Булаевского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к селам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и Надежка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Киялы 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 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 Тимирязевского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65 605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Булаево района М.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(2-очередь)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158 455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 района М.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в селе Имантау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Саумалколь 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в селе 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Тимирязево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(2-очередь)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Ишимского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к селам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Нежинка района имени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Бостандык, Киевское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Ибраево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Новоишимское района имени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141 925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Фурманово, селе Ганькино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Ганькино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до села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к селу Орнек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городе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(2-очередь)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119 147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142 827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Кондратовка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 Лобаново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из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Аккудук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из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Дружба района имени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кустовых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скважинных водозаборов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в Жамбылском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(3-я очередь - 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подземных вод)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Афанасьевка 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из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селе Шукурколь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отвода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Минкесер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отвода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к селу Жаргаин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отвода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к селу 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Кемербастау-поселок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Кемербастау-село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города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333 728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в поселке Бугунь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в селе Ыбырай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(Ынтымак)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65 296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Кезенбулак и Ащыбулак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центра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2-этап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Агыбет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Бабаата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Амансай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Нуртас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села Майдантал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(Ынталы) Туркестанского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Кумкент,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Кызыл-Канат,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Кызылколь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283 380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селе 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132 943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и сооружений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Балыкты 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Састобе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II - поселок Састобе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села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163 531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Кайнарбулакского,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Карасуйского, Колкентского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области. 1-я очередь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Карасуйского водозабора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Кумеш-Булакского водозабора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706 383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Жибек-Жолы к селам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Сайрам, Жулдыз, Кара 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1, Бадам 2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Кызыл жол Жуйнекский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Ленгер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145 184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в селе Сайрам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 ауыле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Шерт Туркестанского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ауыле Ески 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ауле Маякум,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и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канализационного коллектора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населенным пунктам 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Бозарык, Бозарык-1, 2,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Достык, Кайнарбулак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холдинг "КазАгро"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холдинг "КазАгро"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 и сохранение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Аральского моря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 и сохранение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Аральского моря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94 123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 и сохранение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Аральского моря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9 656 866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8 699 340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19 189 270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сельских территорий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8 681 611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8 699 340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19 189 270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перевооружение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(2-очередь строительства)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1 119 557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1 496 207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485 016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в Карасайском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группового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1 879 951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Тургенского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(2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3 пусковой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комплекс. Остаточные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(поселок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Маловодное, Таутурген)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Кояндинского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Контыртерек, Батырбек,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Егинкудук - 2 этап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(4-я очередь строительства)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435 033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Нижне-Токрауского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422 824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Эскулинского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с учетом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4 696 980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"Жайрем - Каражал"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(Тузкольский водозабор)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подключения 8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Райым, Ескура, Кызылжар,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Шомишколь, Акшатау, Кумбазар,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Бекбауыл, Укилисай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 Арало-Сарыбулакскому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1 746 964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ЖГВ, ГВС, 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3-НС № 5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Байсын 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Жахаева и веток подключения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753 461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Арало-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(V очередь)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712 670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1 562 465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1 614 495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1 515 330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1 432 993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"Келес"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Дарбазинского и Жилгинского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(1 этап. 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Дарбаза и разъездов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и № 52)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ближайших населенных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района из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II-этап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(1-этап)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(сегментация)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175 607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центра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сельских территорий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15 304 940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8 354 055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3 450 397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Нура-Ишим в 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"Достык"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Хоргос с подключением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каналов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1 143 086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2 240 914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Р-6 Коксуского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трубопровода от насосной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1-го подъема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 и от насосной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2-го подъема до полей орошения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Шенгельдинском массиве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Нарынской ООС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и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Водозаборное сооружение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ручье Шелимбай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плотины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Кендерлык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- пусковой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2006 года)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русловыпрямительные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Шу в Шуском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461 684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Аспаринского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подпитывающего тракта на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77+76 в канале ЗБЧК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466 087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Айдарханского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Узень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 межбассейновой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переброски воды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Урало-Кушумской системы в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Узень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1 очередь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имени Каныша Сатпаева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МК "Жартасский",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"Малокомспайский" и канала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Жартасской оросительной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насосных станций №№ 1 (2-й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агрегат), 8(3), 15(1), 22(1)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имени Каныша Сатпаева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О-1,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Р-7, Р-8, Р-10, Р-12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Правобережного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Левой ветки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Левобережного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ЛМК (Правая ветка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Балжарма, Курайлы, Наурызбай)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К-2-1, К-2-2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533 061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Северного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551 249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Южного коллектора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407 499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Перегораживающее сооружение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канале № 35 для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уровней и объемов воды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каналах № 35, 36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Экибастузском водохранилище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 по руслу реки Щидерты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в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"Комсомол" в Байдыбекском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Машинная водоподача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 Махтаральского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Ордабасинском и Арысском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районах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К-28 с 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катастрофического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сброса "ШМК"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Кошкурган в Туркестанском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Шаульдерского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водозаборного узла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Арысь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узла "Карааспан" на реке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Биресек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Созакском районе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верхового откоса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Бугуньской плотины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783 178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1 425 775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3 249 693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876 575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2 178 893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876 575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2 178 893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32 441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240 504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549 200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1 070 800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1 070 800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гранта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510 233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510 233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 и Ишим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3 264 604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1 519 430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957 427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 и Ишим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957 427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2 307 177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1 519 430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 и Ишим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2 307 177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1 519 430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2 490 294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839 252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839 252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1 400 708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393 860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335 580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1 400 708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335 580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967 492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399 221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469 614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967 492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469 614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гранта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122 094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46 171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34 058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1 443 680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2 226 013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2 757 160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387 417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853 013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993 453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853 013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993 453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1 056 263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1 373 000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1 763 707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1 056 263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1 763 707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1 115 187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8 442 290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557 594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4 221 145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557 594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4 221 145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557 593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4 221 145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4 221 145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водными ресурсами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водопользования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234 989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водными ресурсами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водопользования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234 989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4 828 950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4 173 120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4 828 950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4 173 120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"E-Agriculture"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"E-Agriculture"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6 845 116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8 691 249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9 824 383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2 314 770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очистки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в г. Тараз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2 314 770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4 872 863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3 722 382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3 554 982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(1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663 857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 г. Актобе (напорного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канализационного коллектора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узла регулирующей емкости)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для левобережной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города Атырау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очистных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(КОС)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 (1-я очередь)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502 756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302 074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г. Балхаш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428 919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827 611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№ 2 КОС-2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 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 (1-очередь)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861 389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996 691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коллектора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протяженностью 18 км.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канализации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производительностью 21,5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 строительства.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544 300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"исторических"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подземных вод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шестивалентным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хромом в зоне, примыкающей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Илек в 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службы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572 253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2 782 631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гидрометеорологии на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п.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864 181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346 548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метеорологии МООС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для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 г. Темиртау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247 361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405 336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2 188 722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4 276 580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5 612 000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328 853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2 612 000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1 973 803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3 947 727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"Инвестор-2020"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промышленной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(Индустриальный парк)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экономическая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"Морпорт Актау"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экономическая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"Оңтүстік" в Сайрамском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221 427 580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245 284 385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254 524 503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221 427 580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242 484 385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243 228 903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153 878 698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204 784 942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230 322 746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89 610 686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152 975 600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168 944 471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- Западный Китай"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89 610 686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152 975 600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168 944 471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50 682 798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25 604 942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32 682 746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(на Самару)-Шымкент,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г.г. Уральск,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Кызылорду на участке "граница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Федерации-Уральск-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Актобе" и строительство обхода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дороге "граница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(на Омск)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Майкапшагай (выход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Китайскую Народную Республику),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города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"Астана-Костанай-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Челябинск"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9 593 828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Астана-Петропавловск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граница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обходы гг.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Таскескен-Бахты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(граница КНР)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4 682 746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Европа-Западный Китай"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16 038 970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"Жетыбай -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"Подъезд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туристическому развлекательному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центру в "Щучинско-Боровской"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зоне"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3 473 942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автодороги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"Подъезд к Свободной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"Актау-Атырау"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"Бейнеу Актау"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"Алматы-Усть-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Каменогорск"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Алматы-Капшагай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13 585 214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26 204 400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28 695 529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Европа-Западный Китай"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13 564 214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26 183 400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28 695 529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Атырау-Актау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"Карабатан-Бейнеу"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7 872 323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7 872 323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4 199 250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взлетно-посадочной полосы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аэровокзала аэропорта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4 199 250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взлетно-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посадочной полосы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переоснащение сервисной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аэродромной спецтехникой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 "Коркыт Ата"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3 872 323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488 321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 шлюза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181 189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Бухтарминского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307 132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59 073 307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33 039 958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12 417 836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"Петровка-Каменка-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Острогорка" с выходом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автодорогу "Мариновка-Мадениет"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"Жолымбет-Шортанды-Пригородное"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"Сарыозек-Хоргос-Кугалы-Коксу-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Карабулак" Алматинской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"Подъезд к станции Айке"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Актюбинской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"Индер-Карабау-Миялы-Сагиз"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933 470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"Объездная дорога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Риддер"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моста через реку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Кара-Каба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путепровода через железную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дорогу в створе Самарского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"Шингожа-Мынбулак-Акшауле"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"Выезд на г.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Усть-Каменогорска"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Семипалатинск-Кайнар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"Подъезд к базе отдыха "Голубой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залив"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моста через реку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Карагужиха на 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"Волчиха-Карагужиха"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мест стоянок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 и рулежных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дорожек аэродрома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Восточной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объездной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в городе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18 749 886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первой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метрополитена в городе Алматы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19 650 234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Гастелло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№ 19 до аэропорта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2 044 290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727 752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дороги, проходящей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Угольная, № 14, № 12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Бейсековой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9 348 081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планировочного района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(южнее улицы № 19)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853 556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№ 38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от ул. № 12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Абылай-хана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2 322 159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ул. Сарыарка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№ 23 до кольцевой развязки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на аэропорт (ул.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до ул. № 23 до ул.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2 518 177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ул. № 27 от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 до ул. № 36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1 325 754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ул. Сейфулина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от ул. Кумисбекова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Бейсековой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450 719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ул. № 30 от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 до ул. № 35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№ 41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Манаса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университетского городка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1 684 856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№ 42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Манаса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университетского городка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2 024 987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улицы Мунайтпасова на участке от улицы Манаса до проспекта Абылай хана в г.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638 993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"Жымпиты-Каратобе"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654 374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"Караганды-Шахтинск-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Есенгельды-Щербаковский-Киевка"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"Узунколь-Сарыколь"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"Федоровка-Ленино-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Вишневое" 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402 577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"Койбагор-Карасу-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Севастопольский"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"Карасу -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Чураковка" Костанайской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325 555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"Самара-Шымкент-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Саксаульск"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"М32 Самара-Шымкент"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"Аккошкар-Акарык-Жанадария"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"Форт-Шевченко-Таучик"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"Кызылсай-Шопан-Ата-Огланды"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"Панфилово-Бестобе"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Шарбакты-Галкино-Макпал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КТ-1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"М-51-Петерфельд-Новокаменка-А-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16"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1 003 541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КТ-68 "Лавровка-Келлеровка-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Тайынша-Чкалово"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моста через реку Сырдарья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роги "Бука-Бахт-Мырзакент-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Жетысай-Шардара-Байыркум-Арыс-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Темирлан" (объезд Коксарайского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контррегулятора)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1 249 342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842 516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428 246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11 295 600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ракетного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"Байтерек"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11 295 600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космического ракетного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"Байтерек"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11 295 600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43 224 015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14 191 104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6 359 184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616 224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ХОЗУ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616 224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гаража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 на земельным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расположенном севернее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Коргалжинского шоссе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616 224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19 963 000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до 2020 года"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до 2020 года"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"Жилстройсбербанк Казахстана"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 Республике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17 650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 Республике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гранта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16 325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 Республике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566 634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566 634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566 634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21 844 182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13 424 470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5 592 550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21 844 182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13 424 470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5 592 550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водоемов (озера Щучье,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Карасу) Щучинско-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курортной зоны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5 592 550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кластер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Красноярка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979 918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 "Алматы"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7 726 100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Клинико-реабилитационный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Медицинского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8 403 926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10 624 470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 для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А-320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1 793 409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теплотрассы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ул. Орынбор от 23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объекта "Крытый гараж"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объекта "Детский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зданий "Ак-Орда",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"Дом Правительств", "Сенат"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"Мажилис" к городским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резиденции "Қызылжар"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гараж на 400 легковых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с вспомогательными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помещениями на левом берегу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мест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 для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240 мест в городе Астане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 "Казахстан"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Есентуки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1 889 326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сумм целевых текущих трансфертов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бюджетам городов Астаны и Алматы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вновь вводимых объектов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453"/>
        <w:gridCol w:w="37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3 297 750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315 016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203 970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131 611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355 873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1 673 833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на содержание вновь вводимых объектов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323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8 956 655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521 143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294 899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943 505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639 972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104 909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306 422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586 365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429 688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143 068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758 168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760 841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377 672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173 946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736 271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703 648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1 476 138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областным 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на содержание </w:t>
      </w:r>
      <w:r>
        <w:rPr>
          <w:rFonts w:ascii="Times New Roman"/>
          <w:b/>
          <w:i w:val="false"/>
          <w:color w:val="000000"/>
          <w:sz w:val="28"/>
        </w:rPr>
        <w:t>вновь вводимых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социального обеспечения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5213"/>
        <w:gridCol w:w="275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375 760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109 680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91 916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174 164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на закуп лекарственных средств, вакцин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иммунобиологических препаратов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253"/>
        <w:gridCol w:w="397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15 108 249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929 375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538 455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1 218 702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413 303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1 619 408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918 129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775 101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1 176 571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872 881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602 771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710 754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847 919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791 453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1 672 558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1 494 033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526 836</w:t>
            </w:r>
          </w:p>
        </w:tc>
      </w:tr>
    </w:tbl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бюджетам </w:t>
      </w:r>
      <w:r>
        <w:rPr>
          <w:rFonts w:ascii="Times New Roman"/>
          <w:b/>
          <w:i w:val="false"/>
          <w:color w:val="000000"/>
          <w:sz w:val="28"/>
        </w:rPr>
        <w:t>городов Астаны и Алматы на выплату единовременной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материальной </w:t>
      </w:r>
      <w:r>
        <w:rPr>
          <w:rFonts w:ascii="Times New Roman"/>
          <w:b/>
          <w:i w:val="false"/>
          <w:color w:val="000000"/>
          <w:sz w:val="28"/>
        </w:rPr>
        <w:t>помощи участникам и инвалидам Великой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Отечественной войны, а </w:t>
      </w:r>
      <w:r>
        <w:rPr>
          <w:rFonts w:ascii="Times New Roman"/>
          <w:b/>
          <w:i w:val="false"/>
          <w:color w:val="000000"/>
          <w:sz w:val="28"/>
        </w:rPr>
        <w:t>также лицам, приравненным к ним,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военнослужащим, в том числе </w:t>
      </w:r>
      <w:r>
        <w:rPr>
          <w:rFonts w:ascii="Times New Roman"/>
          <w:b/>
          <w:i w:val="false"/>
          <w:color w:val="000000"/>
          <w:sz w:val="28"/>
        </w:rPr>
        <w:t>уволенным в запас (отставку),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проходившим военную службу в </w:t>
      </w:r>
      <w:r>
        <w:rPr>
          <w:rFonts w:ascii="Times New Roman"/>
          <w:b/>
          <w:i w:val="false"/>
          <w:color w:val="000000"/>
          <w:sz w:val="28"/>
        </w:rPr>
        <w:t>период с 22 июня 1941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по 3 сентября 1945 года в воинских </w:t>
      </w:r>
      <w:r>
        <w:rPr>
          <w:rFonts w:ascii="Times New Roman"/>
          <w:b/>
          <w:i w:val="false"/>
          <w:color w:val="000000"/>
          <w:sz w:val="28"/>
        </w:rPr>
        <w:t>частях, учреждениях,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военно-учебных заведениях, не входивших </w:t>
      </w:r>
      <w:r>
        <w:rPr>
          <w:rFonts w:ascii="Times New Roman"/>
          <w:b/>
          <w:i w:val="false"/>
          <w:color w:val="000000"/>
          <w:sz w:val="28"/>
        </w:rPr>
        <w:t>в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действующей армии, награжденным медалью "За Победу над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Германией в Великой Отечественной войне 1941-1945 гг."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или </w:t>
      </w:r>
      <w:r>
        <w:rPr>
          <w:rFonts w:ascii="Times New Roman"/>
          <w:b/>
          <w:i w:val="false"/>
          <w:color w:val="000000"/>
          <w:sz w:val="28"/>
        </w:rPr>
        <w:t>медалью "За победу над Японией", лицам, проработавшим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(прослужившим) не менее шести месяцев в тылу в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Великой </w:t>
      </w:r>
      <w:r>
        <w:rPr>
          <w:rFonts w:ascii="Times New Roman"/>
          <w:b/>
          <w:i w:val="false"/>
          <w:color w:val="000000"/>
          <w:sz w:val="28"/>
        </w:rPr>
        <w:t>Отечественной войны и на обеспечение проезда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участникам и </w:t>
      </w:r>
      <w:r>
        <w:rPr>
          <w:rFonts w:ascii="Times New Roman"/>
          <w:b/>
          <w:i w:val="false"/>
          <w:color w:val="000000"/>
          <w:sz w:val="28"/>
        </w:rPr>
        <w:t>инвалидам Великой Отечественной войны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странам Содружества </w:t>
      </w:r>
      <w:r>
        <w:rPr>
          <w:rFonts w:ascii="Times New Roman"/>
          <w:b/>
          <w:i w:val="false"/>
          <w:color w:val="000000"/>
          <w:sz w:val="28"/>
        </w:rPr>
        <w:t>Независимых Государств, по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Казахстан, а </w:t>
      </w:r>
      <w:r>
        <w:rPr>
          <w:rFonts w:ascii="Times New Roman"/>
          <w:b/>
          <w:i w:val="false"/>
          <w:color w:val="000000"/>
          <w:sz w:val="28"/>
        </w:rPr>
        <w:t>также оплаты им и сопровождающим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их лицам расходов на питание, </w:t>
      </w:r>
      <w:r>
        <w:rPr>
          <w:rFonts w:ascii="Times New Roman"/>
          <w:b/>
          <w:i w:val="false"/>
          <w:color w:val="000000"/>
          <w:sz w:val="28"/>
        </w:rPr>
        <w:t>проживание, проезд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участия в праздничных мероприятиях в </w:t>
      </w:r>
      <w:r>
        <w:rPr>
          <w:rFonts w:ascii="Times New Roman"/>
          <w:b/>
          <w:i w:val="false"/>
          <w:color w:val="000000"/>
          <w:sz w:val="28"/>
        </w:rPr>
        <w:t>городах Москве,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Астане к 65-летию Победы в Великой Отечественной войне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613"/>
        <w:gridCol w:w="2213"/>
        <w:gridCol w:w="2833"/>
        <w:gridCol w:w="3473"/>
      </w:tblGrid>
      <w:tr>
        <w:trPr>
          <w:trHeight w:val="45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 проживания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4 512 010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4 214 832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297 178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224 552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241 978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225 587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401 329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384 054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89 323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598 718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558 718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214 434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192 666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293 641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265 596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398 107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374 879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286 829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275 140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117 751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101 140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16 611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223 964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206 444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338 971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323 095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448 228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430 458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461 990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431 946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100 550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11 987</w:t>
            </w:r>
          </w:p>
        </w:tc>
      </w:tr>
    </w:tbl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Распределение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 содержание подразделений местных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органов в области ветеринарии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713"/>
        <w:gridCol w:w="275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2 751 529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274 745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158 643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268 562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281 936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161 755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227 351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272 306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196 647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47 631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186 976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213 623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202 560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</w:p>
        </w:tc>
      </w:tr>
    </w:tbl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для обслуживания населения по принципу "одного окна"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813"/>
        <w:gridCol w:w="50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7 836 918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421 770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280 217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576 470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261 139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639 267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367 734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304 342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801 292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517 740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389 115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245 198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469 848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363 545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687 832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870 494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640 915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250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удешевление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стоимости горюче-смазочных материалов и других товарно-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материальных ценностей, необходимых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весенне-полевых и уборочных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593"/>
        <w:gridCol w:w="347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16 593 560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2 133 037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417 359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1 147 917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1 407 763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765 684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404 871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458 762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2 399 562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1 102 115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20 047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1 105 788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2 712 574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2 490 081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</w:p>
        </w:tc>
      </w:tr>
    </w:tbl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программы реформирования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здравоохранения Республики Казахстан на 2005-2010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93"/>
        <w:gridCol w:w="2133"/>
        <w:gridCol w:w="2633"/>
        <w:gridCol w:w="245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26 977 780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13 067 034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13 910 746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1 359 140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1 110 531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248 609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921 956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600 358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321 598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4 950 872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803 460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4 147 412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757 554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539 472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218 082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1 018 306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601 187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417 119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1 286 055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531 668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754 387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1 037 713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794 223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243 490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2 320 261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1 881 246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439 015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923 857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657 150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266 707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1 462 556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984 012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478 544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1 194 226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1 054 902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139 324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924 365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659 150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265 215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933 903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6 640 758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1 199 656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5 441 102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818 941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185 447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427 317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296 431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130 886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размера стипендий обучающимся в организациях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 профессионального, послесреднего образования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основании </w:t>
      </w:r>
      <w:r>
        <w:rPr>
          <w:rFonts w:ascii="Times New Roman"/>
          <w:b/>
          <w:i w:val="false"/>
          <w:color w:val="000000"/>
          <w:sz w:val="28"/>
        </w:rPr>
        <w:t>государственного образовательного заказа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местных </w:t>
      </w:r>
      <w:r>
        <w:rPr>
          <w:rFonts w:ascii="Times New Roman"/>
          <w:b/>
          <w:i w:val="false"/>
          <w:color w:val="000000"/>
          <w:sz w:val="28"/>
        </w:rPr>
        <w:t>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333"/>
        <w:gridCol w:w="1953"/>
        <w:gridCol w:w="2533"/>
        <w:gridCol w:w="2493"/>
      </w:tblGrid>
      <w:tr>
        <w:trPr>
          <w:trHeight w:val="45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3 123 802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2 720 604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403 198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150 661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133 044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151 607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105 283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88 953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222 561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216 862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180 876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323 027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208 984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166 393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134 051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32 342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137 038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25 704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324 810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272 362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266 974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246 089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41 875</w:t>
            </w:r>
          </w:p>
        </w:tc>
      </w:tr>
    </w:tbl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бюджетам, бюджетам городов Астаны и Алматы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передаваемых функций в области охраны окружающей среды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рамках разграничения полномочий между уровнями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441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29 707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Распределение сумм поступлений трансфертов из областных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бюджетов, бюджетов городов Астаны и Алматы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 передачей </w:t>
      </w:r>
      <w:r>
        <w:rPr>
          <w:rFonts w:ascii="Times New Roman"/>
          <w:b/>
          <w:i w:val="false"/>
          <w:color w:val="000000"/>
          <w:sz w:val="28"/>
        </w:rPr>
        <w:t>полномочий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2362"/>
        <w:gridCol w:w="1398"/>
        <w:gridCol w:w="1820"/>
        <w:gridCol w:w="1659"/>
        <w:gridCol w:w="1619"/>
        <w:gridCol w:w="1760"/>
        <w:gridCol w:w="2022"/>
      </w:tblGrid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водно-спа-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надзора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помощи,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тубер-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кулезных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134 235 263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833 503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141 332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258 487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12 130 368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120 871 573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7 814 332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669 469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7 100 044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6 318 807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56 469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604 646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5 587 105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9 007 496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964 780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7 969 619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3 620 177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328 818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3 240 389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13 127 113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1 046 742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11 874 761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8 866 459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836 097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7 981 900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6 025 427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731 879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5 224 455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11 485 597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1 093 112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10 275 938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8 454 422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832 435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7 575 171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6 614 425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803 445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5 761 871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3 837 807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333 524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3 429 786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7 566 610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861 599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6 606 582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6 940 830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578 121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6 319 989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16 981 285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1 291 978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15 584 911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10 995 882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753 713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10 221 892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6 578 594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400 010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6 117 160</w:t>
            </w: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   Распределение сумм поступлений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из областных бюджетов, бюджетов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 связи с изменением </w:t>
      </w:r>
      <w:r>
        <w:rPr>
          <w:rFonts w:ascii="Times New Roman"/>
          <w:b/>
          <w:i w:val="false"/>
          <w:color w:val="000000"/>
          <w:sz w:val="28"/>
        </w:rPr>
        <w:t>фонда оплаты труда в бюджетной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с учетом изменения </w:t>
      </w:r>
      <w:r>
        <w:rPr>
          <w:rFonts w:ascii="Times New Roman"/>
          <w:b/>
          <w:i w:val="false"/>
          <w:color w:val="000000"/>
          <w:sz w:val="28"/>
        </w:rPr>
        <w:t>налогооблагаемой базы социального налога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и индивидуального </w:t>
      </w:r>
      <w:r>
        <w:rPr>
          <w:rFonts w:ascii="Times New Roman"/>
          <w:b/>
          <w:i w:val="false"/>
          <w:color w:val="000000"/>
          <w:sz w:val="28"/>
        </w:rPr>
        <w:t>подоходного налога,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расчете трансфертов общего характера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513"/>
        <w:gridCol w:w="43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29 005 216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1 713 504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1 843 682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2 743 440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1 186 810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2 384 277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1 853 114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1 680 580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2 888 282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2 043 733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2 440 518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888 759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1 792 683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1 590 942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3 954 892</w:t>
            </w:r>
          </w:p>
        </w:tc>
      </w:tr>
    </w:tbl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250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13-1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проведение операции "Мак"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053"/>
        <w:gridCol w:w="35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56 049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</w:tbl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17-1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на реализацию государственного образовательного заказа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 </w:t>
      </w:r>
      <w:r>
        <w:rPr>
          <w:rFonts w:ascii="Times New Roman"/>
          <w:b/>
          <w:i w:val="false"/>
          <w:color w:val="000000"/>
          <w:sz w:val="28"/>
        </w:rPr>
        <w:t>дошкольных организациях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6053"/>
        <w:gridCol w:w="359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8 549 489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308 014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452 995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906 757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342 230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702 692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808 344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257 327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465 505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25 980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295 967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350 295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710 965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810 238</w:t>
            </w:r>
          </w:p>
        </w:tc>
      </w:tr>
      <w:tr>
        <w:trPr>
          <w:trHeight w:val="3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521 424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970 971</w:t>
            </w:r>
          </w:p>
        </w:tc>
      </w:tr>
    </w:tbl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250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41-1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Распределение </w:t>
      </w:r>
      <w:r>
        <w:rPr>
          <w:rFonts w:ascii="Times New Roman"/>
          <w:b/>
          <w:i w:val="false"/>
          <w:color w:val="000000"/>
          <w:sz w:val="28"/>
        </w:rPr>
        <w:t>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бюджетам городов Астаны и </w:t>
      </w:r>
      <w:r>
        <w:rPr>
          <w:rFonts w:ascii="Times New Roman"/>
          <w:b/>
          <w:i w:val="false"/>
          <w:color w:val="000000"/>
          <w:sz w:val="28"/>
        </w:rPr>
        <w:t xml:space="preserve">Алматы на обеспечение </w:t>
      </w:r>
      <w:r>
        <w:rPr>
          <w:rFonts w:ascii="Times New Roman"/>
          <w:b/>
          <w:i w:val="false"/>
          <w:color w:val="000000"/>
          <w:sz w:val="28"/>
        </w:rPr>
        <w:t>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общественного порядка во время </w:t>
      </w:r>
      <w:r>
        <w:rPr>
          <w:rFonts w:ascii="Times New Roman"/>
          <w:b/>
          <w:i w:val="false"/>
          <w:color w:val="000000"/>
          <w:sz w:val="28"/>
        </w:rPr>
        <w:t>проведения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международного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493"/>
        <w:gridCol w:w="4413"/>
      </w:tblGrid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461 440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230 226</w:t>
            </w:r>
          </w:p>
        </w:tc>
      </w:tr>
      <w:tr>
        <w:trPr>
          <w:trHeight w:val="3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