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dd32" w14:textId="4add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Правил подготовки, согласования, представления на подпись актов и поручений Президента Республики Казахстан, контроля за их исполнением и проведения мониторинга нормативных правовых указов Президента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марта 2010 года № 260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Правил подготовки, согласования, представления на подпись актов и поручений Президента Республики Казахстан, контроля за их исполнением и проведения мониторинга нормативных правовых указов Президента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i w:val="false"/>
          <w:color w:val="000080"/>
          <w:sz w:val="28"/>
        </w:rPr>
        <w:t>Указ Президента Республики Казахстан</w:t>
      </w:r>
    </w:p>
    <w:p>
      <w:pPr>
        <w:spacing w:after="0"/>
        <w:ind w:left="0"/>
        <w:jc w:val="both"/>
      </w:pPr>
      <w:r>
        <w:rPr>
          <w:rFonts w:ascii="Times New Roman"/>
          <w:b/>
          <w:i w:val="false"/>
          <w:color w:val="000080"/>
          <w:sz w:val="28"/>
        </w:rPr>
        <w:t>Об утверждении Правил подготовки, согласования, представления</w:t>
      </w:r>
      <w:r>
        <w:br/>
      </w:r>
      <w:r>
        <w:rPr>
          <w:rFonts w:ascii="Times New Roman"/>
          <w:b w:val="false"/>
          <w:i w:val="false"/>
          <w:color w:val="000000"/>
          <w:sz w:val="28"/>
        </w:rPr>
        <w:t>
</w:t>
      </w:r>
      <w:r>
        <w:rPr>
          <w:rFonts w:ascii="Times New Roman"/>
          <w:b/>
          <w:i w:val="false"/>
          <w:color w:val="000080"/>
          <w:sz w:val="28"/>
        </w:rPr>
        <w:t>на подпись актов и поручений Президента Республики Казахстан,</w:t>
      </w:r>
      <w:r>
        <w:br/>
      </w:r>
      <w:r>
        <w:rPr>
          <w:rFonts w:ascii="Times New Roman"/>
          <w:b w:val="false"/>
          <w:i w:val="false"/>
          <w:color w:val="000000"/>
          <w:sz w:val="28"/>
        </w:rPr>
        <w:t>
</w:t>
      </w:r>
      <w:r>
        <w:rPr>
          <w:rFonts w:ascii="Times New Roman"/>
          <w:b/>
          <w:i w:val="false"/>
          <w:color w:val="000080"/>
          <w:sz w:val="28"/>
        </w:rPr>
        <w:t>контроля за их исполнением и проведения мониторинга нормативных</w:t>
      </w:r>
      <w:r>
        <w:br/>
      </w:r>
      <w:r>
        <w:rPr>
          <w:rFonts w:ascii="Times New Roman"/>
          <w:b w:val="false"/>
          <w:i w:val="false"/>
          <w:color w:val="000000"/>
          <w:sz w:val="28"/>
        </w:rPr>
        <w:t>
</w:t>
      </w:r>
      <w:r>
        <w:rPr>
          <w:rFonts w:ascii="Times New Roman"/>
          <w:b/>
          <w:i w:val="false"/>
          <w:color w:val="000080"/>
          <w:sz w:val="28"/>
        </w:rPr>
        <w:t>правовых указов Президента Республики Казахстан</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21 Конституционного закона Республики Казахстан от 26 декабря 1995 года "О Президенте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подготовки, согласования, представления на подпись актов и поручений Президента Республики Казахстан, контроля за их исполнением и проведения мониторинга нормативных правовых указов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октября 1998 года № 4097 "Об утверждении </w:t>
      </w:r>
      <w:r>
        <w:rPr>
          <w:rFonts w:ascii="Times New Roman"/>
          <w:b w:val="false"/>
          <w:i w:val="false"/>
          <w:color w:val="000000"/>
          <w:sz w:val="28"/>
        </w:rPr>
        <w:t>Положения</w:t>
      </w:r>
      <w:r>
        <w:rPr>
          <w:rFonts w:ascii="Times New Roman"/>
          <w:b w:val="false"/>
          <w:i w:val="false"/>
          <w:color w:val="000000"/>
          <w:sz w:val="28"/>
        </w:rPr>
        <w:t xml:space="preserve"> о порядке подготовки, согласования, представления на подпись актов, проведения мониторинга нормативных правовых указов Президента Республики Казахстан и контроля за исполнением актов и поручений Президента Республики";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пункта 1 Указа Президента Республики Казахстан от 24 апреля 2008 года № 576 "О внесении изменений и дополнений в некоторые акты Президента Республики Казахстан" (САПП Республики Казахстан, 2008 г., № 20, ст. 182);</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2009 года № 828 "О внесении дополнений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октября 1998 года № 4097 (САПП Республики Казахстан, 2009 г., № 30, ст. 260).</w:t>
      </w:r>
      <w:r>
        <w:br/>
      </w:r>
      <w:r>
        <w:rPr>
          <w:rFonts w:ascii="Times New Roman"/>
          <w:b w:val="false"/>
          <w:i w:val="false"/>
          <w:color w:val="000000"/>
          <w:sz w:val="28"/>
        </w:rPr>
        <w:t>
</w:t>
      </w:r>
      <w:r>
        <w:rPr>
          <w:rFonts w:ascii="Times New Roman"/>
          <w:b w:val="false"/>
          <w:i w:val="false"/>
          <w:color w:val="000000"/>
          <w:sz w:val="28"/>
        </w:rPr>
        <w:t>      3. Администрации Президента Республики Казахстан, Правительству Республики Казахстан, государственным органам и организациям в течение двух месяцев со дня введения в действие настоящего Указа:</w:t>
      </w:r>
      <w:r>
        <w:br/>
      </w:r>
      <w:r>
        <w:rPr>
          <w:rFonts w:ascii="Times New Roman"/>
          <w:b w:val="false"/>
          <w:i w:val="false"/>
          <w:color w:val="000000"/>
          <w:sz w:val="28"/>
        </w:rPr>
        <w:t>
</w:t>
      </w:r>
      <w:r>
        <w:rPr>
          <w:rFonts w:ascii="Times New Roman"/>
          <w:b w:val="false"/>
          <w:i w:val="false"/>
          <w:color w:val="000000"/>
          <w:sz w:val="28"/>
        </w:rPr>
        <w:t>      1) привести свои акты в соответствие с настоящим Указом;</w:t>
      </w:r>
      <w:r>
        <w:br/>
      </w:r>
      <w:r>
        <w:rPr>
          <w:rFonts w:ascii="Times New Roman"/>
          <w:b w:val="false"/>
          <w:i w:val="false"/>
          <w:color w:val="000000"/>
          <w:sz w:val="28"/>
        </w:rPr>
        <w:t>
</w:t>
      </w:r>
      <w:r>
        <w:rPr>
          <w:rFonts w:ascii="Times New Roman"/>
          <w:b w:val="false"/>
          <w:i w:val="false"/>
          <w:color w:val="000000"/>
          <w:sz w:val="28"/>
        </w:rPr>
        <w:t>      2) провести инвентаризацию действующих актов и поручений Президента Республики Казахстан с пересмотром сроков их исполнения в соответствии с настоящим Указом;</w:t>
      </w:r>
      <w:r>
        <w:br/>
      </w:r>
      <w:r>
        <w:rPr>
          <w:rFonts w:ascii="Times New Roman"/>
          <w:b w:val="false"/>
          <w:i w:val="false"/>
          <w:color w:val="000000"/>
          <w:sz w:val="28"/>
        </w:rPr>
        <w:t>
</w:t>
      </w:r>
      <w:r>
        <w:rPr>
          <w:rFonts w:ascii="Times New Roman"/>
          <w:b w:val="false"/>
          <w:i w:val="false"/>
          <w:color w:val="000000"/>
          <w:sz w:val="28"/>
        </w:rPr>
        <w:t>      3) принять иные меры по реализации настоящего Указа.</w:t>
      </w:r>
      <w:r>
        <w:br/>
      </w:r>
      <w:r>
        <w:rPr>
          <w:rFonts w:ascii="Times New Roman"/>
          <w:b w:val="false"/>
          <w:i w:val="false"/>
          <w:color w:val="000000"/>
          <w:sz w:val="28"/>
        </w:rPr>
        <w:t>
</w:t>
      </w:r>
      <w:r>
        <w:rPr>
          <w:rFonts w:ascii="Times New Roman"/>
          <w:b w:val="false"/>
          <w:i w:val="false"/>
          <w:color w:val="000000"/>
          <w:sz w:val="28"/>
        </w:rPr>
        <w:t>      4.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w:t>
      </w:r>
      <w:r>
        <w:rPr>
          <w:rFonts w:ascii="Times New Roman"/>
          <w:b w:val="false"/>
          <w:i w:val="false"/>
          <w:color w:val="000000"/>
          <w:sz w:val="28"/>
        </w:rPr>
        <w:t xml:space="preserve">Указом Президента    </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от " " апреля 2010 года №</w:t>
      </w:r>
    </w:p>
    <w:p>
      <w:pPr>
        <w:spacing w:after="0"/>
        <w:ind w:left="0"/>
        <w:jc w:val="both"/>
      </w:pPr>
      <w:r>
        <w:rPr>
          <w:rFonts w:ascii="Times New Roman"/>
          <w:b/>
          <w:i w:val="false"/>
          <w:color w:val="000080"/>
          <w:sz w:val="28"/>
        </w:rPr>
        <w:t>Правила</w:t>
      </w:r>
      <w:r>
        <w:br/>
      </w:r>
      <w:r>
        <w:rPr>
          <w:rFonts w:ascii="Times New Roman"/>
          <w:b w:val="false"/>
          <w:i w:val="false"/>
          <w:color w:val="000000"/>
          <w:sz w:val="28"/>
        </w:rPr>
        <w:t>
</w:t>
      </w:r>
      <w:r>
        <w:rPr>
          <w:rFonts w:ascii="Times New Roman"/>
          <w:b/>
          <w:i w:val="false"/>
          <w:color w:val="000080"/>
          <w:sz w:val="28"/>
        </w:rPr>
        <w:t>подготовки, согласования, представления на подпись актов и</w:t>
      </w:r>
      <w:r>
        <w:br/>
      </w:r>
      <w:r>
        <w:rPr>
          <w:rFonts w:ascii="Times New Roman"/>
          <w:b w:val="false"/>
          <w:i w:val="false"/>
          <w:color w:val="000000"/>
          <w:sz w:val="28"/>
        </w:rPr>
        <w:t>
</w:t>
      </w:r>
      <w:r>
        <w:rPr>
          <w:rFonts w:ascii="Times New Roman"/>
          <w:b/>
          <w:i w:val="false"/>
          <w:color w:val="000080"/>
          <w:sz w:val="28"/>
        </w:rPr>
        <w:t>поручений Президента Республики Казахстан, контроля за их</w:t>
      </w:r>
      <w:r>
        <w:br/>
      </w:r>
      <w:r>
        <w:rPr>
          <w:rFonts w:ascii="Times New Roman"/>
          <w:b w:val="false"/>
          <w:i w:val="false"/>
          <w:color w:val="000000"/>
          <w:sz w:val="28"/>
        </w:rPr>
        <w:t>
</w:t>
      </w:r>
      <w:r>
        <w:rPr>
          <w:rFonts w:ascii="Times New Roman"/>
          <w:b/>
          <w:i w:val="false"/>
          <w:color w:val="000080"/>
          <w:sz w:val="28"/>
        </w:rPr>
        <w:t>исполнением и проведения мониторинга нормативных правовых</w:t>
      </w:r>
      <w:r>
        <w:br/>
      </w:r>
      <w:r>
        <w:rPr>
          <w:rFonts w:ascii="Times New Roman"/>
          <w:b w:val="false"/>
          <w:i w:val="false"/>
          <w:color w:val="000000"/>
          <w:sz w:val="28"/>
        </w:rPr>
        <w:t>
</w:t>
      </w:r>
      <w:r>
        <w:rPr>
          <w:rFonts w:ascii="Times New Roman"/>
          <w:b/>
          <w:i w:val="false"/>
          <w:color w:val="000080"/>
          <w:sz w:val="28"/>
        </w:rPr>
        <w:t>указов Президента Республики Казахстан</w:t>
      </w:r>
    </w:p>
    <w:p>
      <w:pPr>
        <w:spacing w:after="0"/>
        <w:ind w:left="0"/>
        <w:jc w:val="both"/>
      </w:pP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Настоящие Правила подготовки, согласования, представления на подпись актов и поручений Президента Республики Казахстан, контроля за их исполнением и проведения мониторинга нормативных правовых указов Президента Республики Казахстан (далее - Правила) регулируют порядок:</w:t>
      </w:r>
      <w:r>
        <w:br/>
      </w:r>
      <w:r>
        <w:rPr>
          <w:rFonts w:ascii="Times New Roman"/>
          <w:b w:val="false"/>
          <w:i w:val="false"/>
          <w:color w:val="000000"/>
          <w:sz w:val="28"/>
        </w:rPr>
        <w:t>
</w:t>
      </w:r>
      <w:r>
        <w:rPr>
          <w:rFonts w:ascii="Times New Roman"/>
          <w:b w:val="false"/>
          <w:i w:val="false"/>
          <w:color w:val="000000"/>
          <w:sz w:val="28"/>
        </w:rPr>
        <w:t>      1) подготовки, согласования, представления на подпись актов и поручений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осуществления контроля за исполнением государственными органами и организациями актов и поручений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3) проведения мониторинга нормативных правовых указов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Целью настоящих Правил является:</w:t>
      </w:r>
      <w:r>
        <w:br/>
      </w:r>
      <w:r>
        <w:rPr>
          <w:rFonts w:ascii="Times New Roman"/>
          <w:b w:val="false"/>
          <w:i w:val="false"/>
          <w:color w:val="000000"/>
          <w:sz w:val="28"/>
        </w:rPr>
        <w:t>
</w:t>
      </w:r>
      <w:r>
        <w:rPr>
          <w:rFonts w:ascii="Times New Roman"/>
          <w:b w:val="false"/>
          <w:i w:val="false"/>
          <w:color w:val="000000"/>
          <w:sz w:val="28"/>
        </w:rPr>
        <w:t>      1) обеспечение качественного формирования и исполнения государственными органами и организациями актов и поручений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недопущение действий государственных органов и организаций, способных дискредитировать авторитет государственной власти;</w:t>
      </w:r>
      <w:r>
        <w:br/>
      </w:r>
      <w:r>
        <w:rPr>
          <w:rFonts w:ascii="Times New Roman"/>
          <w:b w:val="false"/>
          <w:i w:val="false"/>
          <w:color w:val="000000"/>
          <w:sz w:val="28"/>
        </w:rPr>
        <w:t>
</w:t>
      </w:r>
      <w:r>
        <w:rPr>
          <w:rFonts w:ascii="Times New Roman"/>
          <w:b w:val="false"/>
          <w:i w:val="false"/>
          <w:color w:val="000000"/>
          <w:sz w:val="28"/>
        </w:rPr>
        <w:t>      3) обеспечение согласованных действий всех государственных органов, организаций и должностных лиц государства;</w:t>
      </w:r>
      <w:r>
        <w:br/>
      </w:r>
      <w:r>
        <w:rPr>
          <w:rFonts w:ascii="Times New Roman"/>
          <w:b w:val="false"/>
          <w:i w:val="false"/>
          <w:color w:val="000000"/>
          <w:sz w:val="28"/>
        </w:rPr>
        <w:t>
</w:t>
      </w:r>
      <w:r>
        <w:rPr>
          <w:rFonts w:ascii="Times New Roman"/>
          <w:b w:val="false"/>
          <w:i w:val="false"/>
          <w:color w:val="000000"/>
          <w:sz w:val="28"/>
        </w:rPr>
        <w:t>      4) установление взаимной ответственности государственных органов и организаций за исполнение актов и поручений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3. Основные термины, применяемые в настоящих Правилах:</w:t>
      </w:r>
      <w:r>
        <w:br/>
      </w:r>
      <w:r>
        <w:rPr>
          <w:rFonts w:ascii="Times New Roman"/>
          <w:b w:val="false"/>
          <w:i w:val="false"/>
          <w:color w:val="000000"/>
          <w:sz w:val="28"/>
        </w:rPr>
        <w:t>
</w:t>
      </w:r>
      <w:r>
        <w:rPr>
          <w:rFonts w:ascii="Times New Roman"/>
          <w:b w:val="false"/>
          <w:i w:val="false"/>
          <w:color w:val="000000"/>
          <w:sz w:val="28"/>
        </w:rPr>
        <w:t>      1) акты Президента Республики Казахстан - указы и распоряжения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поручения Президента Республики Казахстан - поручения Президента Республики Казахстан, данные по итогам международных мероприятий и региональных поездок, поручения, содержащиеся в протоколах совещаний, заседаний и общественно-значимых мероприятий с участием Президента Республики Казахстан, личные поручения Президента Республики Казахстан и поручения Президента Республики Казахстан по служебным документам;</w:t>
      </w:r>
      <w:r>
        <w:br/>
      </w:r>
      <w:r>
        <w:rPr>
          <w:rFonts w:ascii="Times New Roman"/>
          <w:b w:val="false"/>
          <w:i w:val="false"/>
          <w:color w:val="000000"/>
          <w:sz w:val="28"/>
        </w:rPr>
        <w:t>
</w:t>
      </w:r>
      <w:r>
        <w:rPr>
          <w:rFonts w:ascii="Times New Roman"/>
          <w:b w:val="false"/>
          <w:i w:val="false"/>
          <w:color w:val="000000"/>
          <w:sz w:val="28"/>
        </w:rPr>
        <w:t>      3) контроль за формированием и исполнением актов и поручений Президента Республики Казахстан - совокупность мер по осуществлению поэтапных контрольных действий, направленных на  обеспечение качественного формирования и исполнения актов и поручений Президента Республики Казахстан.</w:t>
      </w:r>
    </w:p>
    <w:p>
      <w:pPr>
        <w:spacing w:after="0"/>
        <w:ind w:left="0"/>
        <w:jc w:val="both"/>
      </w:pPr>
      <w:r>
        <w:rPr>
          <w:rFonts w:ascii="Times New Roman"/>
          <w:b/>
          <w:i w:val="false"/>
          <w:color w:val="000080"/>
          <w:sz w:val="28"/>
        </w:rPr>
        <w:t>2. Порядок подготовки, согласования и представления на подпись</w:t>
      </w:r>
      <w:r>
        <w:br/>
      </w:r>
      <w:r>
        <w:rPr>
          <w:rFonts w:ascii="Times New Roman"/>
          <w:b w:val="false"/>
          <w:i w:val="false"/>
          <w:color w:val="000000"/>
          <w:sz w:val="28"/>
        </w:rPr>
        <w:t>
</w:t>
      </w:r>
      <w:r>
        <w:rPr>
          <w:rFonts w:ascii="Times New Roman"/>
          <w:b/>
          <w:i w:val="false"/>
          <w:color w:val="000080"/>
          <w:sz w:val="28"/>
        </w:rPr>
        <w:t>проектов актов Президента Республики Казахстан</w:t>
      </w:r>
    </w:p>
    <w:p>
      <w:pPr>
        <w:spacing w:after="0"/>
        <w:ind w:left="0"/>
        <w:jc w:val="both"/>
      </w:pPr>
      <w:r>
        <w:rPr>
          <w:rFonts w:ascii="Times New Roman"/>
          <w:b w:val="false"/>
          <w:i w:val="false"/>
          <w:color w:val="000000"/>
          <w:sz w:val="28"/>
        </w:rPr>
        <w:t>      4. Подготовка проектов актов Президента Республики Казахстан осуществляется:</w:t>
      </w:r>
      <w:r>
        <w:br/>
      </w:r>
      <w:r>
        <w:rPr>
          <w:rFonts w:ascii="Times New Roman"/>
          <w:b w:val="false"/>
          <w:i w:val="false"/>
          <w:color w:val="000000"/>
          <w:sz w:val="28"/>
        </w:rPr>
        <w:t>
</w:t>
      </w:r>
      <w:r>
        <w:rPr>
          <w:rFonts w:ascii="Times New Roman"/>
          <w:b w:val="false"/>
          <w:i w:val="false"/>
          <w:color w:val="000000"/>
          <w:sz w:val="28"/>
        </w:rPr>
        <w:t>      1) Администрацией Президента Республики Казахстан (далее - Администрация Президента);</w:t>
      </w:r>
      <w:r>
        <w:br/>
      </w:r>
      <w:r>
        <w:rPr>
          <w:rFonts w:ascii="Times New Roman"/>
          <w:b w:val="false"/>
          <w:i w:val="false"/>
          <w:color w:val="000000"/>
          <w:sz w:val="28"/>
        </w:rPr>
        <w:t>
</w:t>
      </w:r>
      <w:r>
        <w:rPr>
          <w:rFonts w:ascii="Times New Roman"/>
          <w:b w:val="false"/>
          <w:i w:val="false"/>
          <w:color w:val="000000"/>
          <w:sz w:val="28"/>
        </w:rPr>
        <w:t>      2) Правительством Республики Казахстан (далее - Правительством);</w:t>
      </w:r>
      <w:r>
        <w:br/>
      </w:r>
      <w:r>
        <w:rPr>
          <w:rFonts w:ascii="Times New Roman"/>
          <w:b w:val="false"/>
          <w:i w:val="false"/>
          <w:color w:val="000000"/>
          <w:sz w:val="28"/>
        </w:rPr>
        <w:t>
</w:t>
      </w:r>
      <w:r>
        <w:rPr>
          <w:rFonts w:ascii="Times New Roman"/>
          <w:b w:val="false"/>
          <w:i w:val="false"/>
          <w:color w:val="000000"/>
          <w:sz w:val="28"/>
        </w:rPr>
        <w:t>      3) государственными органами, подчиненными и подотчетными Президенту Республики Казахстан;</w:t>
      </w:r>
      <w:r>
        <w:br/>
      </w:r>
      <w:r>
        <w:rPr>
          <w:rFonts w:ascii="Times New Roman"/>
          <w:b w:val="false"/>
          <w:i w:val="false"/>
          <w:color w:val="000000"/>
          <w:sz w:val="28"/>
        </w:rPr>
        <w:t>
</w:t>
      </w:r>
      <w:r>
        <w:rPr>
          <w:rFonts w:ascii="Times New Roman"/>
          <w:b w:val="false"/>
          <w:i w:val="false"/>
          <w:color w:val="000000"/>
          <w:sz w:val="28"/>
        </w:rPr>
        <w:t>      4) центральными исполнительными органами Республики Казахстан, не входящими в состав Правительства;</w:t>
      </w:r>
      <w:r>
        <w:br/>
      </w:r>
      <w:r>
        <w:rPr>
          <w:rFonts w:ascii="Times New Roman"/>
          <w:b w:val="false"/>
          <w:i w:val="false"/>
          <w:color w:val="000000"/>
          <w:sz w:val="28"/>
        </w:rPr>
        <w:t>
</w:t>
      </w:r>
      <w:r>
        <w:rPr>
          <w:rFonts w:ascii="Times New Roman"/>
          <w:b w:val="false"/>
          <w:i w:val="false"/>
          <w:color w:val="000000"/>
          <w:sz w:val="28"/>
        </w:rPr>
        <w:t>      5) местными исполнительными органами Республики Казахстан;</w:t>
      </w:r>
      <w:r>
        <w:br/>
      </w:r>
      <w:r>
        <w:rPr>
          <w:rFonts w:ascii="Times New Roman"/>
          <w:b w:val="false"/>
          <w:i w:val="false"/>
          <w:color w:val="000000"/>
          <w:sz w:val="28"/>
        </w:rPr>
        <w:t>
</w:t>
      </w:r>
      <w:r>
        <w:rPr>
          <w:rFonts w:ascii="Times New Roman"/>
          <w:b w:val="false"/>
          <w:i w:val="false"/>
          <w:color w:val="000000"/>
          <w:sz w:val="28"/>
        </w:rPr>
        <w:t>      6) иными государственными органами и должностными лицами, определяемыми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5. Подготовка проектов актов Президента Республики Казахстан осуществляется соответствующими государственными органами по своей инициативе согласно их компетенции, либо по поручению вышестоящих государственных органов или должностных лиц.</w:t>
      </w:r>
      <w:r>
        <w:br/>
      </w:r>
      <w:r>
        <w:rPr>
          <w:rFonts w:ascii="Times New Roman"/>
          <w:b w:val="false"/>
          <w:i w:val="false"/>
          <w:color w:val="000000"/>
          <w:sz w:val="28"/>
        </w:rPr>
        <w:t>
</w:t>
      </w:r>
      <w:r>
        <w:rPr>
          <w:rFonts w:ascii="Times New Roman"/>
          <w:b w:val="false"/>
          <w:i w:val="false"/>
          <w:color w:val="000000"/>
          <w:sz w:val="28"/>
        </w:rPr>
        <w:t>      6. Проекты актов Президента Республики Казахстан на соответствующих бланках на государственном и русском языках, подготовленные Правительством, центральными исполнительными органами, не входящими в состав Правительства, а также местными исполнительными органами вносятся в Администрацию Президента постановлениями Правительства или сопроводительным письмом Премьер-Министра (лица, исполняющего его обязанности), адресованного Президенту Республики Казахстан.</w:t>
      </w:r>
      <w:r>
        <w:br/>
      </w:r>
      <w:r>
        <w:rPr>
          <w:rFonts w:ascii="Times New Roman"/>
          <w:b w:val="false"/>
          <w:i w:val="false"/>
          <w:color w:val="000000"/>
          <w:sz w:val="28"/>
        </w:rPr>
        <w:t>
</w:t>
      </w:r>
      <w:r>
        <w:rPr>
          <w:rFonts w:ascii="Times New Roman"/>
          <w:b w:val="false"/>
          <w:i w:val="false"/>
          <w:color w:val="000000"/>
          <w:sz w:val="28"/>
        </w:rPr>
        <w:t>      7. Проекты актов Президента Республики Казахстан, вносимые Правительством, в обязательном порядке визируются первыми руководителями государственного органа-разработчика, министерств юстиции, финансов, Премьер-Министром (лицом, исполняющим его обязанности), Руководителем Канцелярии Премьер-Министра.</w:t>
      </w:r>
      <w:r>
        <w:br/>
      </w:r>
      <w:r>
        <w:rPr>
          <w:rFonts w:ascii="Times New Roman"/>
          <w:b w:val="false"/>
          <w:i w:val="false"/>
          <w:color w:val="000000"/>
          <w:sz w:val="28"/>
        </w:rPr>
        <w:t>
</w:t>
      </w:r>
      <w:r>
        <w:rPr>
          <w:rFonts w:ascii="Times New Roman"/>
          <w:b w:val="false"/>
          <w:i w:val="false"/>
          <w:color w:val="000000"/>
          <w:sz w:val="28"/>
        </w:rPr>
        <w:t>      8. Проекты актов Президента Республики Казахстан на соответствующих бланках на государственном и русском языках, подготовленные государственными органами, непосредственно подчиненными и подотчетными Президенту Республики Казахстан, а также иными государственными органами, вносятся в Администрацию Президента письмами за подписью первых руководителей этих органов.</w:t>
      </w:r>
      <w:r>
        <w:br/>
      </w:r>
      <w:r>
        <w:rPr>
          <w:rFonts w:ascii="Times New Roman"/>
          <w:b w:val="false"/>
          <w:i w:val="false"/>
          <w:color w:val="000000"/>
          <w:sz w:val="28"/>
        </w:rPr>
        <w:t>
</w:t>
      </w:r>
      <w:r>
        <w:rPr>
          <w:rFonts w:ascii="Times New Roman"/>
          <w:b w:val="false"/>
          <w:i w:val="false"/>
          <w:color w:val="000000"/>
          <w:sz w:val="28"/>
        </w:rPr>
        <w:t>      9. Проекты актов Президента Республики Казахстан, вносимые государственными органами, непосредственно подчиненными и подотчетными Президенту Республики Казахстан, а также иными государственными органами, в обязательном порядке визируются руководителями государственного органа-разработчика, министерств юстиции, финансов и при необходимости Премьер-Министром (лицом, исполняющим его обязанности), Руководителем Канцелярии Премьер-Министра.</w:t>
      </w:r>
      <w:r>
        <w:br/>
      </w:r>
      <w:r>
        <w:rPr>
          <w:rFonts w:ascii="Times New Roman"/>
          <w:b w:val="false"/>
          <w:i w:val="false"/>
          <w:color w:val="000000"/>
          <w:sz w:val="28"/>
        </w:rPr>
        <w:t>
</w:t>
      </w:r>
      <w:r>
        <w:rPr>
          <w:rFonts w:ascii="Times New Roman"/>
          <w:b w:val="false"/>
          <w:i w:val="false"/>
          <w:color w:val="000000"/>
          <w:sz w:val="28"/>
        </w:rPr>
        <w:t>      10. Проект акта Президента Республики Казахстан и приложения к нему полистно парафируются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      11. К вносимому проекту акта Президента Республики Казахстан прилагаются:</w:t>
      </w:r>
      <w:r>
        <w:br/>
      </w:r>
      <w:r>
        <w:rPr>
          <w:rFonts w:ascii="Times New Roman"/>
          <w:b w:val="false"/>
          <w:i w:val="false"/>
          <w:color w:val="000000"/>
          <w:sz w:val="28"/>
        </w:rPr>
        <w:t>
</w:t>
      </w:r>
      <w:r>
        <w:rPr>
          <w:rFonts w:ascii="Times New Roman"/>
          <w:b w:val="false"/>
          <w:i w:val="false"/>
          <w:color w:val="000000"/>
          <w:sz w:val="28"/>
        </w:rPr>
        <w:t>      1) пояснительная записка объемом не более 3 (три) страниц, а по сложным вопросам - 5 (пяти) страниц, где излагается предмет вопроса, социально-экономическое и при необходимости политико-правовое, экологическое, демографическое и иные обоснования, прогноз ожидаемых последствий принятия акта, перечень ранее принятых актов Президента Республики Казахстан по этому вопросу и информация об их исполнении.</w:t>
      </w:r>
      <w:r>
        <w:br/>
      </w:r>
      <w:r>
        <w:rPr>
          <w:rFonts w:ascii="Times New Roman"/>
          <w:b w:val="false"/>
          <w:i w:val="false"/>
          <w:color w:val="000000"/>
          <w:sz w:val="28"/>
        </w:rPr>
        <w:t>
</w:t>
      </w:r>
      <w:r>
        <w:rPr>
          <w:rFonts w:ascii="Times New Roman"/>
          <w:b w:val="false"/>
          <w:i w:val="false"/>
          <w:color w:val="000000"/>
          <w:sz w:val="28"/>
        </w:rPr>
        <w:t>      Пояснительная записка к проекту акта Президента Республики Казахстан, вносимому Правительством, подписывается Премьер-Министром (лицом, исполняющим его обязанности), а вносимому государственными органами, непосредственно подчиненными и подотчетными Президенту Республики Казахстан, а также иными государственными органами - первым руководителем государственного органа-разработчика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2) копии экспертных заключений аккредитованных объединений субъектов частного предпринимательства, в случае если проект акта Президента Республики Казахстан затрагивает интересы субъектов частного предпринимательства, отраслевые интересы которых непосредственно затрагиваются проектом;</w:t>
      </w:r>
      <w:r>
        <w:br/>
      </w:r>
      <w:r>
        <w:rPr>
          <w:rFonts w:ascii="Times New Roman"/>
          <w:b w:val="false"/>
          <w:i w:val="false"/>
          <w:color w:val="000000"/>
          <w:sz w:val="28"/>
        </w:rPr>
        <w:t>
</w:t>
      </w:r>
      <w:r>
        <w:rPr>
          <w:rFonts w:ascii="Times New Roman"/>
          <w:b w:val="false"/>
          <w:i w:val="false"/>
          <w:color w:val="000000"/>
          <w:sz w:val="28"/>
        </w:rPr>
        <w:t>      3) сравнительная таблица действующей и предлагаемой редакции акта Президента Республики Казахстан с соответствующим обоснованием вносимых изменений и дополнений, полистно парафированная и подписанная руководителем государственного органа-разработчика, в случае если акт предусматривает внесение изменений и/или дополнений в действующие акты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 лист согласования к проекту акта Президента Республики Казахстан, составленный по форме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      5) соответствующие проекты нормативных правовых актов, парафированные первыми руководителями государственных органов- разработчиков, принятие которых необходимо в реализацию вносимого проекта акта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6) иные необходимые материалы.</w:t>
      </w:r>
      <w:r>
        <w:br/>
      </w:r>
      <w:r>
        <w:rPr>
          <w:rFonts w:ascii="Times New Roman"/>
          <w:b w:val="false"/>
          <w:i w:val="false"/>
          <w:color w:val="000000"/>
          <w:sz w:val="28"/>
        </w:rPr>
        <w:t>
</w:t>
      </w:r>
      <w:r>
        <w:rPr>
          <w:rFonts w:ascii="Times New Roman"/>
          <w:b w:val="false"/>
          <w:i w:val="false"/>
          <w:color w:val="000000"/>
          <w:sz w:val="28"/>
        </w:rPr>
        <w:t>      12. К вносимому проекту акта Президента Республики Казахстан, доработанному в Канцелярии Премьер-Министра, допускается прикладывать ранее внесенный в Правительство проект акта Президента Республики Казахстан, с визами первых руководителей государственного органа-разработчика, министерств юстиции, финансов.</w:t>
      </w:r>
      <w:r>
        <w:br/>
      </w:r>
      <w:r>
        <w:rPr>
          <w:rFonts w:ascii="Times New Roman"/>
          <w:b w:val="false"/>
          <w:i w:val="false"/>
          <w:color w:val="000000"/>
          <w:sz w:val="28"/>
        </w:rPr>
        <w:t>
</w:t>
      </w:r>
      <w:r>
        <w:rPr>
          <w:rFonts w:ascii="Times New Roman"/>
          <w:b w:val="false"/>
          <w:i w:val="false"/>
          <w:color w:val="000000"/>
          <w:sz w:val="28"/>
        </w:rPr>
        <w:t>      13. Проекты представляются, в том числе в электронном виде через Единую систему электронного документооборота (далее - ЕСЭДО).</w:t>
      </w:r>
      <w:r>
        <w:br/>
      </w:r>
      <w:r>
        <w:rPr>
          <w:rFonts w:ascii="Times New Roman"/>
          <w:b w:val="false"/>
          <w:i w:val="false"/>
          <w:color w:val="000000"/>
          <w:sz w:val="28"/>
        </w:rPr>
        <w:t>
</w:t>
      </w:r>
      <w:r>
        <w:rPr>
          <w:rFonts w:ascii="Times New Roman"/>
          <w:b w:val="false"/>
          <w:i w:val="false"/>
          <w:color w:val="000000"/>
          <w:sz w:val="28"/>
        </w:rPr>
        <w:t>      14. Проекты актов Президента Республики Казахстан о международных договорах представляются в Администрацию Президента не менее чем за 5 (пять) рабочих дней до намеченного дня подписания международных договоров.</w:t>
      </w:r>
      <w:r>
        <w:br/>
      </w:r>
      <w:r>
        <w:rPr>
          <w:rFonts w:ascii="Times New Roman"/>
          <w:b w:val="false"/>
          <w:i w:val="false"/>
          <w:color w:val="000000"/>
          <w:sz w:val="28"/>
        </w:rPr>
        <w:t>
</w:t>
      </w:r>
      <w:r>
        <w:rPr>
          <w:rFonts w:ascii="Times New Roman"/>
          <w:b w:val="false"/>
          <w:i w:val="false"/>
          <w:color w:val="000000"/>
          <w:sz w:val="28"/>
        </w:rPr>
        <w:t>      15. Акты Президента Республики Казахстан, затрагивающие полномочия:</w:t>
      </w:r>
      <w:r>
        <w:br/>
      </w:r>
      <w:r>
        <w:rPr>
          <w:rFonts w:ascii="Times New Roman"/>
          <w:b w:val="false"/>
          <w:i w:val="false"/>
          <w:color w:val="000000"/>
          <w:sz w:val="28"/>
        </w:rPr>
        <w:t>
</w:t>
      </w:r>
      <w:r>
        <w:rPr>
          <w:rFonts w:ascii="Times New Roman"/>
          <w:b w:val="false"/>
          <w:i w:val="false"/>
          <w:color w:val="000000"/>
          <w:sz w:val="28"/>
        </w:rPr>
        <w:t>      1) Правительства и Премьер-Министра Республики Казахстан, согласовываются с Премьер-Министром Республики Казахстан или лицом, его замещающим, а также иными должностными лицами заинтересованных государственных органов. При этом акты Президента Республики Казахстан, предусматривающие сокращение государственных доходов или увеличение государственных расходов, а также акты, подготавливаемые по инициативе Правительства, скрепляются подписью Премьер-Министра Республики Казахстан, Руководителя Канцелярии Премьер-Министра;</w:t>
      </w:r>
      <w:r>
        <w:br/>
      </w:r>
      <w:r>
        <w:rPr>
          <w:rFonts w:ascii="Times New Roman"/>
          <w:b w:val="false"/>
          <w:i w:val="false"/>
          <w:color w:val="000000"/>
          <w:sz w:val="28"/>
        </w:rPr>
        <w:t>
</w:t>
      </w:r>
      <w:r>
        <w:rPr>
          <w:rFonts w:ascii="Times New Roman"/>
          <w:b w:val="false"/>
          <w:i w:val="false"/>
          <w:color w:val="000000"/>
          <w:sz w:val="28"/>
        </w:rPr>
        <w:t>      2) государственных органов, непосредственно подчиненных и подотчетных Президенту Республики Казахстан, иных государственных органов согласовываются с руководителями данных государственных органов.</w:t>
      </w:r>
      <w:r>
        <w:br/>
      </w:r>
      <w:r>
        <w:rPr>
          <w:rFonts w:ascii="Times New Roman"/>
          <w:b w:val="false"/>
          <w:i w:val="false"/>
          <w:color w:val="000000"/>
          <w:sz w:val="28"/>
        </w:rPr>
        <w:t>
</w:t>
      </w:r>
      <w:r>
        <w:rPr>
          <w:rFonts w:ascii="Times New Roman"/>
          <w:b w:val="false"/>
          <w:i w:val="false"/>
          <w:color w:val="000000"/>
          <w:sz w:val="28"/>
        </w:rPr>
        <w:t>      16. Администрацией Президента проводится экспертиза проектов актов Президента Республики Казахстан на предмет:</w:t>
      </w:r>
      <w:r>
        <w:br/>
      </w:r>
      <w:r>
        <w:rPr>
          <w:rFonts w:ascii="Times New Roman"/>
          <w:b w:val="false"/>
          <w:i w:val="false"/>
          <w:color w:val="000000"/>
          <w:sz w:val="28"/>
        </w:rPr>
        <w:t>
</w:t>
      </w:r>
      <w:r>
        <w:rPr>
          <w:rFonts w:ascii="Times New Roman"/>
          <w:b w:val="false"/>
          <w:i w:val="false"/>
          <w:color w:val="000000"/>
          <w:sz w:val="28"/>
        </w:rPr>
        <w:t>      1) соответствия Конституции Республики Казахстан, законодательным актам Республики Казахстан, и другим актам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требованиям юридической техники и делопроизводства;</w:t>
      </w:r>
      <w:r>
        <w:br/>
      </w:r>
      <w:r>
        <w:rPr>
          <w:rFonts w:ascii="Times New Roman"/>
          <w:b w:val="false"/>
          <w:i w:val="false"/>
          <w:color w:val="000000"/>
          <w:sz w:val="28"/>
        </w:rPr>
        <w:t>
</w:t>
      </w:r>
      <w:r>
        <w:rPr>
          <w:rFonts w:ascii="Times New Roman"/>
          <w:b w:val="false"/>
          <w:i w:val="false"/>
          <w:color w:val="000000"/>
          <w:sz w:val="28"/>
        </w:rPr>
        <w:t>      3) определения социально-экономических, политико-правовых, экологических, демографических и иных последствий издания предлагаемого акта;</w:t>
      </w:r>
      <w:r>
        <w:br/>
      </w:r>
      <w:r>
        <w:rPr>
          <w:rFonts w:ascii="Times New Roman"/>
          <w:b w:val="false"/>
          <w:i w:val="false"/>
          <w:color w:val="000000"/>
          <w:sz w:val="28"/>
        </w:rPr>
        <w:t>
</w:t>
      </w:r>
      <w:r>
        <w:rPr>
          <w:rFonts w:ascii="Times New Roman"/>
          <w:b w:val="false"/>
          <w:i w:val="false"/>
          <w:color w:val="000000"/>
          <w:sz w:val="28"/>
        </w:rPr>
        <w:t>      4) согласованности со всеми заинтересованными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5) аутентичности текстов проектов актов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6) соответствия иным требованиям настоящих Правил.</w:t>
      </w:r>
      <w:r>
        <w:br/>
      </w:r>
      <w:r>
        <w:rPr>
          <w:rFonts w:ascii="Times New Roman"/>
          <w:b w:val="false"/>
          <w:i w:val="false"/>
          <w:color w:val="000000"/>
          <w:sz w:val="28"/>
        </w:rPr>
        <w:t>
</w:t>
      </w:r>
      <w:r>
        <w:rPr>
          <w:rFonts w:ascii="Times New Roman"/>
          <w:b w:val="false"/>
          <w:i w:val="false"/>
          <w:color w:val="000000"/>
          <w:sz w:val="28"/>
        </w:rPr>
        <w:t>      17. Результаты экспертизы проектов актов Президента Республики Казахстан в Администрации Президента оформляются в виде заключения в течение 5 (пяти) рабочих дней со дня их поступления в Администрацию Президента, если Руководителем Администрации Президента не установлены иные сроки.</w:t>
      </w:r>
      <w:r>
        <w:br/>
      </w:r>
      <w:r>
        <w:rPr>
          <w:rFonts w:ascii="Times New Roman"/>
          <w:b w:val="false"/>
          <w:i w:val="false"/>
          <w:color w:val="000000"/>
          <w:sz w:val="28"/>
        </w:rPr>
        <w:t>
</w:t>
      </w:r>
      <w:r>
        <w:rPr>
          <w:rFonts w:ascii="Times New Roman"/>
          <w:b w:val="false"/>
          <w:i w:val="false"/>
          <w:color w:val="000000"/>
          <w:sz w:val="28"/>
        </w:rPr>
        <w:t>      18. Проекты актов Президента Республики Казахстан об утверждении стратегических и программных документов рассматриваются в срок не более 10 (десяти) рабочих дней со дня их поступления в Администрацию Президента.</w:t>
      </w:r>
      <w:r>
        <w:br/>
      </w:r>
      <w:r>
        <w:rPr>
          <w:rFonts w:ascii="Times New Roman"/>
          <w:b w:val="false"/>
          <w:i w:val="false"/>
          <w:color w:val="000000"/>
          <w:sz w:val="28"/>
        </w:rPr>
        <w:t>
</w:t>
      </w:r>
      <w:r>
        <w:rPr>
          <w:rFonts w:ascii="Times New Roman"/>
          <w:b w:val="false"/>
          <w:i w:val="false"/>
          <w:color w:val="000000"/>
          <w:sz w:val="28"/>
        </w:rPr>
        <w:t>      19. В случае если в проекте акта Президента Республики Казахстан выявляются недостатки или по нему имеются возражения, устранимые в рабочем порядке, то по решению Руководителя Администрации Президента или его соответствующего заместителя проект может быть доработан в Администрации Президента с участием государственного органа-разработчика.</w:t>
      </w:r>
      <w:r>
        <w:br/>
      </w:r>
      <w:r>
        <w:rPr>
          <w:rFonts w:ascii="Times New Roman"/>
          <w:b w:val="false"/>
          <w:i w:val="false"/>
          <w:color w:val="000000"/>
          <w:sz w:val="28"/>
        </w:rPr>
        <w:t>
</w:t>
      </w:r>
      <w:r>
        <w:rPr>
          <w:rFonts w:ascii="Times New Roman"/>
          <w:b w:val="false"/>
          <w:i w:val="false"/>
          <w:color w:val="000000"/>
          <w:sz w:val="28"/>
        </w:rPr>
        <w:t>      20. Устранение недостатков или возражений и при необходимости повторное согласование проекта акта осуществляется в течение 10 (десяти) рабочих дней, если иной срок не установлен Руководителем Администрации Президента.</w:t>
      </w:r>
      <w:r>
        <w:br/>
      </w:r>
      <w:r>
        <w:rPr>
          <w:rFonts w:ascii="Times New Roman"/>
          <w:b w:val="false"/>
          <w:i w:val="false"/>
          <w:color w:val="000000"/>
          <w:sz w:val="28"/>
        </w:rPr>
        <w:t>
</w:t>
      </w:r>
      <w:r>
        <w:rPr>
          <w:rFonts w:ascii="Times New Roman"/>
          <w:b w:val="false"/>
          <w:i w:val="false"/>
          <w:color w:val="000000"/>
          <w:sz w:val="28"/>
        </w:rPr>
        <w:t>      21. Если недостатки или возражения по проекту существенны и устранение их невозможно на стадии рассмотрения в Администрации Президента, то проект акта Президента Республики Казахстан по решению Руководителя Администрации Президента возвращается на доработку государственному органу, внесшему проект акта.</w:t>
      </w:r>
      <w:r>
        <w:br/>
      </w:r>
      <w:r>
        <w:rPr>
          <w:rFonts w:ascii="Times New Roman"/>
          <w:b w:val="false"/>
          <w:i w:val="false"/>
          <w:color w:val="000000"/>
          <w:sz w:val="28"/>
        </w:rPr>
        <w:t>
</w:t>
      </w:r>
      <w:r>
        <w:rPr>
          <w:rFonts w:ascii="Times New Roman"/>
          <w:b w:val="false"/>
          <w:i w:val="false"/>
          <w:color w:val="000000"/>
          <w:sz w:val="28"/>
        </w:rPr>
        <w:t>      При этом проект акта Президента Республики Казахстан после доработки, повторно вносится в Администрацию Президента сопроводительным письмом Премьер-Министра (лица, исполняющего его обязанности), либо письмом государственного органа-разработчика, не входящего в структуру Правительства, в сроки, установленные Президентом Республики Казахстан или Руководителем Администрации Президента.</w:t>
      </w:r>
      <w:r>
        <w:br/>
      </w:r>
      <w:r>
        <w:rPr>
          <w:rFonts w:ascii="Times New Roman"/>
          <w:b w:val="false"/>
          <w:i w:val="false"/>
          <w:color w:val="000000"/>
          <w:sz w:val="28"/>
        </w:rPr>
        <w:t>
</w:t>
      </w:r>
      <w:r>
        <w:rPr>
          <w:rFonts w:ascii="Times New Roman"/>
          <w:b w:val="false"/>
          <w:i w:val="false"/>
          <w:color w:val="000000"/>
          <w:sz w:val="28"/>
        </w:rPr>
        <w:t>      22. Проект акта, вносимый на подпись Президенту Республики Казахстан, визируется Руководителем Администрации Президента, заместителями Руководителя Администрации Президента, помощниками и советниками Президента в соответствии с распределением их обязанностей.</w:t>
      </w:r>
      <w:r>
        <w:br/>
      </w:r>
      <w:r>
        <w:rPr>
          <w:rFonts w:ascii="Times New Roman"/>
          <w:b w:val="false"/>
          <w:i w:val="false"/>
          <w:color w:val="000000"/>
          <w:sz w:val="28"/>
        </w:rPr>
        <w:t>
</w:t>
      </w:r>
      <w:r>
        <w:rPr>
          <w:rFonts w:ascii="Times New Roman"/>
          <w:b w:val="false"/>
          <w:i w:val="false"/>
          <w:color w:val="000000"/>
          <w:sz w:val="28"/>
        </w:rPr>
        <w:t>      Проект акта Президента Республики Казахстан при необходимости визируется Государственным секретарем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23. Опубликование актов Президента Республики Казахстан осуществляется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Конституционного закона Республики Казахстан "О Президенте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нормативных правовых актах".</w:t>
      </w:r>
      <w:r>
        <w:br/>
      </w:r>
      <w:r>
        <w:rPr>
          <w:rFonts w:ascii="Times New Roman"/>
          <w:b w:val="false"/>
          <w:i w:val="false"/>
          <w:color w:val="000000"/>
          <w:sz w:val="28"/>
        </w:rPr>
        <w:t>
</w:t>
      </w:r>
      <w:r>
        <w:rPr>
          <w:rFonts w:ascii="Times New Roman"/>
          <w:b w:val="false"/>
          <w:i w:val="false"/>
          <w:color w:val="000000"/>
          <w:sz w:val="28"/>
        </w:rPr>
        <w:t>      24. Акты Президента рассылаются заинтересованным государственным органам не позднее 3 (трех) рабочих дней со дня подписания.</w:t>
      </w:r>
      <w:r>
        <w:br/>
      </w:r>
      <w:r>
        <w:rPr>
          <w:rFonts w:ascii="Times New Roman"/>
          <w:b w:val="false"/>
          <w:i w:val="false"/>
          <w:color w:val="000000"/>
          <w:sz w:val="28"/>
        </w:rPr>
        <w:t>
</w:t>
      </w:r>
      <w:r>
        <w:rPr>
          <w:rFonts w:ascii="Times New Roman"/>
          <w:b w:val="false"/>
          <w:i w:val="false"/>
          <w:color w:val="000000"/>
          <w:sz w:val="28"/>
        </w:rPr>
        <w:t>      25. Порядок оформления актов Президента Республики Казахстан (в том числе в части юридической техники, реквизитов, внутренней структуры), их регистрации, рассылки, опубликования и хранения определяется Администрацией Президента.</w:t>
      </w:r>
      <w:r>
        <w:br/>
      </w:r>
      <w:r>
        <w:rPr>
          <w:rFonts w:ascii="Times New Roman"/>
          <w:b w:val="false"/>
          <w:i w:val="false"/>
          <w:color w:val="000000"/>
          <w:sz w:val="28"/>
        </w:rPr>
        <w:t>
</w:t>
      </w:r>
      <w:r>
        <w:rPr>
          <w:rFonts w:ascii="Times New Roman"/>
          <w:b w:val="false"/>
          <w:i w:val="false"/>
          <w:color w:val="000000"/>
          <w:sz w:val="28"/>
        </w:rPr>
        <w:t>      26. При подготовке проектов актов Президент Республики Казахстан может установить иной порядок и сроки подготовки, согласования и представления их на подпись.</w:t>
      </w:r>
    </w:p>
    <w:p>
      <w:pPr>
        <w:spacing w:after="0"/>
        <w:ind w:left="0"/>
        <w:jc w:val="both"/>
      </w:pPr>
      <w:r>
        <w:rPr>
          <w:rFonts w:ascii="Times New Roman"/>
          <w:b/>
          <w:i w:val="false"/>
          <w:color w:val="000080"/>
          <w:sz w:val="28"/>
        </w:rPr>
        <w:t>3. Порядок подготовки, согласования и представления на подпись</w:t>
      </w:r>
      <w:r>
        <w:br/>
      </w:r>
      <w:r>
        <w:rPr>
          <w:rFonts w:ascii="Times New Roman"/>
          <w:b w:val="false"/>
          <w:i w:val="false"/>
          <w:color w:val="000000"/>
          <w:sz w:val="28"/>
        </w:rPr>
        <w:t>
</w:t>
      </w:r>
      <w:r>
        <w:rPr>
          <w:rFonts w:ascii="Times New Roman"/>
          <w:b/>
          <w:i w:val="false"/>
          <w:color w:val="000080"/>
          <w:sz w:val="28"/>
        </w:rPr>
        <w:t>проектов поручений Президента Республики Казахстан</w:t>
      </w:r>
    </w:p>
    <w:p>
      <w:pPr>
        <w:spacing w:after="0"/>
        <w:ind w:left="0"/>
        <w:jc w:val="both"/>
      </w:pPr>
      <w:r>
        <w:rPr>
          <w:rFonts w:ascii="Times New Roman"/>
          <w:b w:val="false"/>
          <w:i w:val="false"/>
          <w:color w:val="000000"/>
          <w:sz w:val="28"/>
        </w:rPr>
        <w:t>      27. Подготовка проектов поручений Президента Республики Казахстан осуществляется:</w:t>
      </w:r>
      <w:r>
        <w:br/>
      </w:r>
      <w:r>
        <w:rPr>
          <w:rFonts w:ascii="Times New Roman"/>
          <w:b w:val="false"/>
          <w:i w:val="false"/>
          <w:color w:val="000000"/>
          <w:sz w:val="28"/>
        </w:rPr>
        <w:t>
</w:t>
      </w:r>
      <w:r>
        <w:rPr>
          <w:rFonts w:ascii="Times New Roman"/>
          <w:b w:val="false"/>
          <w:i w:val="false"/>
          <w:color w:val="000000"/>
          <w:sz w:val="28"/>
        </w:rPr>
        <w:t>      1) при проведении региональных поездок, международных мероприятий, общественно-значимых мероприятий и совещаний с участием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в ходе текущей деятельности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28. Порядок подготовки региональных поездок, общественно-значимых мероприятий и совещаний с участием Президента Республики Казахстан устанавливается Администрацией Президента.</w:t>
      </w:r>
      <w:r>
        <w:br/>
      </w:r>
      <w:r>
        <w:rPr>
          <w:rFonts w:ascii="Times New Roman"/>
          <w:b w:val="false"/>
          <w:i w:val="false"/>
          <w:color w:val="000000"/>
          <w:sz w:val="28"/>
        </w:rPr>
        <w:t>
</w:t>
      </w:r>
      <w:r>
        <w:rPr>
          <w:rFonts w:ascii="Times New Roman"/>
          <w:b w:val="false"/>
          <w:i w:val="false"/>
          <w:color w:val="000000"/>
          <w:sz w:val="28"/>
        </w:rPr>
        <w:t>      Особенности подготовки международных мероприятий с участием Президента Республики Казахстан определяются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29. При подготовке проектов поручений Президента Республики Казахстан обязательно учитывается проработанность поднимаемых вопросов и согласованность со всеми заинтересованными органами с приложением документов, подтверждающих:</w:t>
      </w:r>
      <w:r>
        <w:br/>
      </w:r>
      <w:r>
        <w:rPr>
          <w:rFonts w:ascii="Times New Roman"/>
          <w:b w:val="false"/>
          <w:i w:val="false"/>
          <w:color w:val="000000"/>
          <w:sz w:val="28"/>
        </w:rPr>
        <w:t>
</w:t>
      </w:r>
      <w:r>
        <w:rPr>
          <w:rFonts w:ascii="Times New Roman"/>
          <w:b w:val="false"/>
          <w:i w:val="false"/>
          <w:color w:val="000000"/>
          <w:sz w:val="28"/>
        </w:rPr>
        <w:t>      1) соответствие стратегическим и программным документам;</w:t>
      </w:r>
      <w:r>
        <w:br/>
      </w:r>
      <w:r>
        <w:rPr>
          <w:rFonts w:ascii="Times New Roman"/>
          <w:b w:val="false"/>
          <w:i w:val="false"/>
          <w:color w:val="000000"/>
          <w:sz w:val="28"/>
        </w:rPr>
        <w:t>
</w:t>
      </w:r>
      <w:r>
        <w:rPr>
          <w:rFonts w:ascii="Times New Roman"/>
          <w:b w:val="false"/>
          <w:i w:val="false"/>
          <w:color w:val="000000"/>
          <w:sz w:val="28"/>
        </w:rPr>
        <w:t>      2) результативность и эффективность;</w:t>
      </w:r>
      <w:r>
        <w:br/>
      </w:r>
      <w:r>
        <w:rPr>
          <w:rFonts w:ascii="Times New Roman"/>
          <w:b w:val="false"/>
          <w:i w:val="false"/>
          <w:color w:val="000000"/>
          <w:sz w:val="28"/>
        </w:rPr>
        <w:t>
</w:t>
      </w:r>
      <w:r>
        <w:rPr>
          <w:rFonts w:ascii="Times New Roman"/>
          <w:b w:val="false"/>
          <w:i w:val="false"/>
          <w:color w:val="000000"/>
          <w:sz w:val="28"/>
        </w:rPr>
        <w:t>      3) реальность сроков исполнения;</w:t>
      </w:r>
      <w:r>
        <w:br/>
      </w:r>
      <w:r>
        <w:rPr>
          <w:rFonts w:ascii="Times New Roman"/>
          <w:b w:val="false"/>
          <w:i w:val="false"/>
          <w:color w:val="000000"/>
          <w:sz w:val="28"/>
        </w:rPr>
        <w:t>
</w:t>
      </w:r>
      <w:r>
        <w:rPr>
          <w:rFonts w:ascii="Times New Roman"/>
          <w:b w:val="false"/>
          <w:i w:val="false"/>
          <w:color w:val="000000"/>
          <w:sz w:val="28"/>
        </w:rPr>
        <w:t>      4) экономическую целесообразность и обеспеченность ресурсами.</w:t>
      </w:r>
      <w:r>
        <w:br/>
      </w:r>
      <w:r>
        <w:rPr>
          <w:rFonts w:ascii="Times New Roman"/>
          <w:b w:val="false"/>
          <w:i w:val="false"/>
          <w:color w:val="000000"/>
          <w:sz w:val="28"/>
        </w:rPr>
        <w:t>
</w:t>
      </w:r>
      <w:r>
        <w:rPr>
          <w:rFonts w:ascii="Times New Roman"/>
          <w:b w:val="false"/>
          <w:i w:val="false"/>
          <w:color w:val="000000"/>
          <w:sz w:val="28"/>
        </w:rPr>
        <w:t>      30. Государственные органы и организации в рамках предстоящих мероприятий с участием Президента Республики Казахстан обеспечивают представление проектов поручений в Администрацию Президента, согласованных с Премьер-Министром, заинтересованными государственными органами и организациями не менее чем за 15 (пятнадцать) рабочих дней до проведения мероприятий с участием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 местные исполнительные органы - по региональным поездкам;</w:t>
      </w:r>
      <w:r>
        <w:br/>
      </w:r>
      <w:r>
        <w:rPr>
          <w:rFonts w:ascii="Times New Roman"/>
          <w:b w:val="false"/>
          <w:i w:val="false"/>
          <w:color w:val="000000"/>
          <w:sz w:val="28"/>
        </w:rPr>
        <w:t>
</w:t>
      </w:r>
      <w:r>
        <w:rPr>
          <w:rFonts w:ascii="Times New Roman"/>
          <w:b w:val="false"/>
          <w:i w:val="false"/>
          <w:color w:val="000000"/>
          <w:sz w:val="28"/>
        </w:rPr>
        <w:t>      2) Министерство иностранных дел - по международным</w:t>
      </w:r>
      <w:r>
        <w:br/>
      </w:r>
      <w:r>
        <w:rPr>
          <w:rFonts w:ascii="Times New Roman"/>
          <w:b w:val="false"/>
          <w:i w:val="false"/>
          <w:color w:val="000000"/>
          <w:sz w:val="28"/>
        </w:rPr>
        <w:t>
</w:t>
      </w:r>
      <w:r>
        <w:rPr>
          <w:rFonts w:ascii="Times New Roman"/>
          <w:b w:val="false"/>
          <w:i w:val="false"/>
          <w:color w:val="000000"/>
          <w:sz w:val="28"/>
        </w:rPr>
        <w:t>         мероприятиям;</w:t>
      </w:r>
      <w:r>
        <w:br/>
      </w:r>
      <w:r>
        <w:rPr>
          <w:rFonts w:ascii="Times New Roman"/>
          <w:b w:val="false"/>
          <w:i w:val="false"/>
          <w:color w:val="000000"/>
          <w:sz w:val="28"/>
        </w:rPr>
        <w:t>
</w:t>
      </w:r>
      <w:r>
        <w:rPr>
          <w:rFonts w:ascii="Times New Roman"/>
          <w:b w:val="false"/>
          <w:i w:val="false"/>
          <w:color w:val="000000"/>
          <w:sz w:val="28"/>
        </w:rPr>
        <w:t>      3) центральные государственные органы - по общественно-значимым</w:t>
      </w:r>
      <w:r>
        <w:br/>
      </w:r>
      <w:r>
        <w:rPr>
          <w:rFonts w:ascii="Times New Roman"/>
          <w:b w:val="false"/>
          <w:i w:val="false"/>
          <w:color w:val="000000"/>
          <w:sz w:val="28"/>
        </w:rPr>
        <w:t>
</w:t>
      </w:r>
      <w:r>
        <w:rPr>
          <w:rFonts w:ascii="Times New Roman"/>
          <w:b w:val="false"/>
          <w:i w:val="false"/>
          <w:color w:val="000000"/>
          <w:sz w:val="28"/>
        </w:rPr>
        <w:t>         мероприятиям и совещаниям с участием Президента Республики</w:t>
      </w:r>
      <w:r>
        <w:br/>
      </w:r>
      <w:r>
        <w:rPr>
          <w:rFonts w:ascii="Times New Roman"/>
          <w:b w:val="false"/>
          <w:i w:val="false"/>
          <w:color w:val="000000"/>
          <w:sz w:val="28"/>
        </w:rPr>
        <w:t>
</w:t>
      </w:r>
      <w:r>
        <w:rPr>
          <w:rFonts w:ascii="Times New Roman"/>
          <w:b w:val="false"/>
          <w:i w:val="false"/>
          <w:color w:val="000000"/>
          <w:sz w:val="28"/>
        </w:rPr>
        <w:t>         Казахстан.</w:t>
      </w:r>
      <w:r>
        <w:br/>
      </w:r>
      <w:r>
        <w:rPr>
          <w:rFonts w:ascii="Times New Roman"/>
          <w:b w:val="false"/>
          <w:i w:val="false"/>
          <w:color w:val="000000"/>
          <w:sz w:val="28"/>
        </w:rPr>
        <w:t>
</w:t>
      </w:r>
      <w:r>
        <w:rPr>
          <w:rFonts w:ascii="Times New Roman"/>
          <w:b w:val="false"/>
          <w:i w:val="false"/>
          <w:color w:val="000000"/>
          <w:sz w:val="28"/>
        </w:rPr>
        <w:t>      31. Государственные органы и организации при поступлении проектов поручений Президента Республики Казахстан в течение 3 (трех) рабочих дней со дня поступления проекта обеспечивают его рассмотрение и согласование. При этом проекты поручений, реализация которых требуют финансирования, в обязательном порядке согласовывается с Министерством финансов.</w:t>
      </w:r>
      <w:r>
        <w:br/>
      </w:r>
      <w:r>
        <w:rPr>
          <w:rFonts w:ascii="Times New Roman"/>
          <w:b w:val="false"/>
          <w:i w:val="false"/>
          <w:color w:val="000000"/>
          <w:sz w:val="28"/>
        </w:rPr>
        <w:t>
</w:t>
      </w:r>
      <w:r>
        <w:rPr>
          <w:rFonts w:ascii="Times New Roman"/>
          <w:b w:val="false"/>
          <w:i w:val="false"/>
          <w:color w:val="000000"/>
          <w:sz w:val="28"/>
        </w:rPr>
        <w:t>      32. В случае если по проекту поручения Президента Республики Казахстан имеются замечания и предложения, то структурным подразделением Администрации Президента по согласованию с курирующим заместителем Руководителя Администрации проект поручения может быть доработан в рабочем порядке.</w:t>
      </w:r>
      <w:r>
        <w:br/>
      </w:r>
      <w:r>
        <w:rPr>
          <w:rFonts w:ascii="Times New Roman"/>
          <w:b w:val="false"/>
          <w:i w:val="false"/>
          <w:color w:val="000000"/>
          <w:sz w:val="28"/>
        </w:rPr>
        <w:t>
</w:t>
      </w:r>
      <w:r>
        <w:rPr>
          <w:rFonts w:ascii="Times New Roman"/>
          <w:b w:val="false"/>
          <w:i w:val="false"/>
          <w:color w:val="000000"/>
          <w:sz w:val="28"/>
        </w:rPr>
        <w:t>      33. Ответственное структурное подразделение Администрации Президента представляет проект поручений Президента Республики Казахстан Руководителю Администрации Президента не менее чем за 5 (пять) рабочих дней до проведения мероприятий с участием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34. Государственные органы и организации обеспечивают согласование разработанных проектов поручений или актов Президента с заинтересованными государственными органами и организациями, Премьер-Министром и вносят его в Администрацию Президента по итогам:</w:t>
      </w:r>
      <w:r>
        <w:br/>
      </w:r>
      <w:r>
        <w:rPr>
          <w:rFonts w:ascii="Times New Roman"/>
          <w:b w:val="false"/>
          <w:i w:val="false"/>
          <w:color w:val="000000"/>
          <w:sz w:val="28"/>
        </w:rPr>
        <w:t>
</w:t>
      </w:r>
      <w:r>
        <w:rPr>
          <w:rFonts w:ascii="Times New Roman"/>
          <w:b w:val="false"/>
          <w:i w:val="false"/>
          <w:color w:val="000000"/>
          <w:sz w:val="28"/>
        </w:rPr>
        <w:t>      1) региональных поездок, общественно-значимых мероприятий и совещаний с участием Президента Республики Казахстан - в течение 10 (десяти) рабочих дней;</w:t>
      </w:r>
      <w:r>
        <w:br/>
      </w:r>
      <w:r>
        <w:rPr>
          <w:rFonts w:ascii="Times New Roman"/>
          <w:b w:val="false"/>
          <w:i w:val="false"/>
          <w:color w:val="000000"/>
          <w:sz w:val="28"/>
        </w:rPr>
        <w:t>
</w:t>
      </w:r>
      <w:r>
        <w:rPr>
          <w:rFonts w:ascii="Times New Roman"/>
          <w:b w:val="false"/>
          <w:i w:val="false"/>
          <w:color w:val="000000"/>
          <w:sz w:val="28"/>
        </w:rPr>
        <w:t>      2) международных мероприятий - в течение 15 (пятнадцати) рабочих дней.</w:t>
      </w:r>
      <w:r>
        <w:br/>
      </w:r>
      <w:r>
        <w:rPr>
          <w:rFonts w:ascii="Times New Roman"/>
          <w:b w:val="false"/>
          <w:i w:val="false"/>
          <w:color w:val="000000"/>
          <w:sz w:val="28"/>
        </w:rPr>
        <w:t>
</w:t>
      </w:r>
      <w:r>
        <w:rPr>
          <w:rFonts w:ascii="Times New Roman"/>
          <w:b w:val="false"/>
          <w:i w:val="false"/>
          <w:color w:val="000000"/>
          <w:sz w:val="28"/>
        </w:rPr>
        <w:t>      35. Администрация Президента в течение 5 (пяти) рабочих дней со дня поступления проекта поручений или акта Президента Республики Казахстан, обеспечивает его рассмотрение и в случае положительного заключения вносит на подпись Президенту Республики Казахстан. В случае отрицательного заключения наряду с замечаниями указываются конкретные пути и подходы к решению поставленных вопросов.</w:t>
      </w:r>
    </w:p>
    <w:p>
      <w:pPr>
        <w:spacing w:after="0"/>
        <w:ind w:left="0"/>
        <w:jc w:val="both"/>
      </w:pPr>
      <w:r>
        <w:rPr>
          <w:rFonts w:ascii="Times New Roman"/>
          <w:b/>
          <w:i w:val="false"/>
          <w:color w:val="000080"/>
          <w:sz w:val="28"/>
        </w:rPr>
        <w:t>4. Порядок осуществления контроля за исполнением актов и</w:t>
      </w:r>
      <w:r>
        <w:br/>
      </w:r>
      <w:r>
        <w:rPr>
          <w:rFonts w:ascii="Times New Roman"/>
          <w:b w:val="false"/>
          <w:i w:val="false"/>
          <w:color w:val="000000"/>
          <w:sz w:val="28"/>
        </w:rPr>
        <w:t>
</w:t>
      </w:r>
      <w:r>
        <w:rPr>
          <w:rFonts w:ascii="Times New Roman"/>
          <w:b/>
          <w:i w:val="false"/>
          <w:color w:val="000080"/>
          <w:sz w:val="28"/>
        </w:rPr>
        <w:t>поручений Президента Республики Казахстан</w:t>
      </w:r>
    </w:p>
    <w:p>
      <w:pPr>
        <w:spacing w:after="0"/>
        <w:ind w:left="0"/>
        <w:jc w:val="both"/>
      </w:pPr>
      <w:r>
        <w:rPr>
          <w:rFonts w:ascii="Times New Roman"/>
          <w:b w:val="false"/>
          <w:i w:val="false"/>
          <w:color w:val="000000"/>
          <w:sz w:val="28"/>
        </w:rPr>
        <w:t>      36. Контроль за исполнением актов и поручений Президента Республики Казахстан осуществляют:</w:t>
      </w:r>
      <w:r>
        <w:br/>
      </w:r>
      <w:r>
        <w:rPr>
          <w:rFonts w:ascii="Times New Roman"/>
          <w:b w:val="false"/>
          <w:i w:val="false"/>
          <w:color w:val="000000"/>
          <w:sz w:val="28"/>
        </w:rPr>
        <w:t>
</w:t>
      </w:r>
      <w:r>
        <w:rPr>
          <w:rFonts w:ascii="Times New Roman"/>
          <w:b w:val="false"/>
          <w:i w:val="false"/>
          <w:color w:val="000000"/>
          <w:sz w:val="28"/>
        </w:rPr>
        <w:t>      1) Администрация Президента в отношении Правительства, местных исполнительных органов, центральных государственных органов, государственных органов, непосредственно подчиненных и подотчетных Президенту Республики Казахстан, и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      2) Правительство (Канцелярия Премьер-Министра) в отношении центральных и местных исполнительных органов,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      3) центральные государственные и местные исполнительные органы в отношении подведомственных организаций и должностных лиц.</w:t>
      </w:r>
      <w:r>
        <w:br/>
      </w:r>
      <w:r>
        <w:rPr>
          <w:rFonts w:ascii="Times New Roman"/>
          <w:b w:val="false"/>
          <w:i w:val="false"/>
          <w:color w:val="000000"/>
          <w:sz w:val="28"/>
        </w:rPr>
        <w:t>
</w:t>
      </w:r>
      <w:r>
        <w:rPr>
          <w:rFonts w:ascii="Times New Roman"/>
          <w:b w:val="false"/>
          <w:i w:val="false"/>
          <w:color w:val="000000"/>
          <w:sz w:val="28"/>
        </w:rPr>
        <w:t>      37. Объектами контроля актов и поручений Президента Республики Казахстан являются:</w:t>
      </w:r>
      <w:r>
        <w:br/>
      </w:r>
      <w:r>
        <w:rPr>
          <w:rFonts w:ascii="Times New Roman"/>
          <w:b w:val="false"/>
          <w:i w:val="false"/>
          <w:color w:val="000000"/>
          <w:sz w:val="28"/>
        </w:rPr>
        <w:t>
</w:t>
      </w:r>
      <w:r>
        <w:rPr>
          <w:rFonts w:ascii="Times New Roman"/>
          <w:b w:val="false"/>
          <w:i w:val="false"/>
          <w:color w:val="000000"/>
          <w:sz w:val="28"/>
        </w:rPr>
        <w:t>      1) акты (пункты актов)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поручения (пункты поручений) Президента Республики Казахстан, данные по итогам международных мероприятий и региональных поездок;</w:t>
      </w:r>
      <w:r>
        <w:br/>
      </w:r>
      <w:r>
        <w:rPr>
          <w:rFonts w:ascii="Times New Roman"/>
          <w:b w:val="false"/>
          <w:i w:val="false"/>
          <w:color w:val="000000"/>
          <w:sz w:val="28"/>
        </w:rPr>
        <w:t>
</w:t>
      </w:r>
      <w:r>
        <w:rPr>
          <w:rFonts w:ascii="Times New Roman"/>
          <w:b w:val="false"/>
          <w:i w:val="false"/>
          <w:color w:val="000000"/>
          <w:sz w:val="28"/>
        </w:rPr>
        <w:t>      3) поручения (пункты поручений), содержащиеся в протоколах совещаний, заседаний и общественно-значимых мероприятий с участием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 личные поручения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5) поручения (пункты поручений) Президента Республики Казахстан по служебным документам при наличии штампа "Бақылауға алынды".</w:t>
      </w:r>
      <w:r>
        <w:br/>
      </w:r>
      <w:r>
        <w:rPr>
          <w:rFonts w:ascii="Times New Roman"/>
          <w:b w:val="false"/>
          <w:i w:val="false"/>
          <w:color w:val="000000"/>
          <w:sz w:val="28"/>
        </w:rPr>
        <w:t>
</w:t>
      </w:r>
      <w:r>
        <w:rPr>
          <w:rFonts w:ascii="Times New Roman"/>
          <w:b w:val="false"/>
          <w:i w:val="false"/>
          <w:color w:val="000000"/>
          <w:sz w:val="28"/>
        </w:rPr>
        <w:t>      38. Контроль за своевременным и качественным исполнением актов и поручений Президента Республики Казахстан осуществляется путем:</w:t>
      </w:r>
      <w:r>
        <w:br/>
      </w:r>
      <w:r>
        <w:rPr>
          <w:rFonts w:ascii="Times New Roman"/>
          <w:b w:val="false"/>
          <w:i w:val="false"/>
          <w:color w:val="000000"/>
          <w:sz w:val="28"/>
        </w:rPr>
        <w:t>
</w:t>
      </w:r>
      <w:r>
        <w:rPr>
          <w:rFonts w:ascii="Times New Roman"/>
          <w:b w:val="false"/>
          <w:i w:val="false"/>
          <w:color w:val="000000"/>
          <w:sz w:val="28"/>
        </w:rPr>
        <w:t>      1) истребования необходимой информации;</w:t>
      </w:r>
      <w:r>
        <w:br/>
      </w:r>
      <w:r>
        <w:rPr>
          <w:rFonts w:ascii="Times New Roman"/>
          <w:b w:val="false"/>
          <w:i w:val="false"/>
          <w:color w:val="000000"/>
          <w:sz w:val="28"/>
        </w:rPr>
        <w:t>
</w:t>
      </w:r>
      <w:r>
        <w:rPr>
          <w:rFonts w:ascii="Times New Roman"/>
          <w:b w:val="false"/>
          <w:i w:val="false"/>
          <w:color w:val="000000"/>
          <w:sz w:val="28"/>
        </w:rPr>
        <w:t>      2) заслушивания и обсуждения отчетов и докладов об исполнении;</w:t>
      </w:r>
      <w:r>
        <w:br/>
      </w:r>
      <w:r>
        <w:rPr>
          <w:rFonts w:ascii="Times New Roman"/>
          <w:b w:val="false"/>
          <w:i w:val="false"/>
          <w:color w:val="000000"/>
          <w:sz w:val="28"/>
        </w:rPr>
        <w:t>
</w:t>
      </w:r>
      <w:r>
        <w:rPr>
          <w:rFonts w:ascii="Times New Roman"/>
          <w:b w:val="false"/>
          <w:i w:val="false"/>
          <w:color w:val="000000"/>
          <w:sz w:val="28"/>
        </w:rPr>
        <w:t>      3) ревизии и иных форм документальной проверки;</w:t>
      </w:r>
      <w:r>
        <w:br/>
      </w:r>
      <w:r>
        <w:rPr>
          <w:rFonts w:ascii="Times New Roman"/>
          <w:b w:val="false"/>
          <w:i w:val="false"/>
          <w:color w:val="000000"/>
          <w:sz w:val="28"/>
        </w:rPr>
        <w:t>
</w:t>
      </w:r>
      <w:r>
        <w:rPr>
          <w:rFonts w:ascii="Times New Roman"/>
          <w:b w:val="false"/>
          <w:i w:val="false"/>
          <w:color w:val="000000"/>
          <w:sz w:val="28"/>
        </w:rPr>
        <w:t>      4) проверки с выездом на место;</w:t>
      </w:r>
      <w:r>
        <w:br/>
      </w:r>
      <w:r>
        <w:rPr>
          <w:rFonts w:ascii="Times New Roman"/>
          <w:b w:val="false"/>
          <w:i w:val="false"/>
          <w:color w:val="000000"/>
          <w:sz w:val="28"/>
        </w:rPr>
        <w:t>
</w:t>
      </w:r>
      <w:r>
        <w:rPr>
          <w:rFonts w:ascii="Times New Roman"/>
          <w:b w:val="false"/>
          <w:i w:val="false"/>
          <w:color w:val="000000"/>
          <w:sz w:val="28"/>
        </w:rPr>
        <w:t>      5) другими, не противоречащими законодательству способами.</w:t>
      </w:r>
      <w:r>
        <w:br/>
      </w:r>
      <w:r>
        <w:rPr>
          <w:rFonts w:ascii="Times New Roman"/>
          <w:b w:val="false"/>
          <w:i w:val="false"/>
          <w:color w:val="000000"/>
          <w:sz w:val="28"/>
        </w:rPr>
        <w:t>
</w:t>
      </w:r>
      <w:r>
        <w:rPr>
          <w:rFonts w:ascii="Times New Roman"/>
          <w:b w:val="false"/>
          <w:i w:val="false"/>
          <w:color w:val="000000"/>
          <w:sz w:val="28"/>
        </w:rPr>
        <w:t>      39. Субъектами, осуществляющими контроль за исполнением актов и поручений Президента Республики Казахстан в государственных органах и организациях, являются следующие должностные лица:</w:t>
      </w:r>
      <w:r>
        <w:br/>
      </w:r>
      <w:r>
        <w:rPr>
          <w:rFonts w:ascii="Times New Roman"/>
          <w:b w:val="false"/>
          <w:i w:val="false"/>
          <w:color w:val="000000"/>
          <w:sz w:val="28"/>
        </w:rPr>
        <w:t>
</w:t>
      </w:r>
      <w:r>
        <w:rPr>
          <w:rFonts w:ascii="Times New Roman"/>
          <w:b w:val="false"/>
          <w:i w:val="false"/>
          <w:color w:val="000000"/>
          <w:sz w:val="28"/>
        </w:rPr>
        <w:t>      1) первый руководитель государственного органа и организации - осуществляет общее руководство и контроль за своевременным и качественным исполнением актов и поручений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ответственный секретарь (либо должностное лицо, осуществляющее полномочия ответственного секретаря), руководитель аппарата государственного органа - организует контроль за исполнением актов и поручений Президента Республики Казахстан и соблюдением исполнительской дисциплины, обеспечивает эффективное взаимодействие подразделений государственного органа в целях своевременного исполнения актов и поручений Президента;</w:t>
      </w:r>
      <w:r>
        <w:br/>
      </w:r>
      <w:r>
        <w:rPr>
          <w:rFonts w:ascii="Times New Roman"/>
          <w:b w:val="false"/>
          <w:i w:val="false"/>
          <w:color w:val="000000"/>
          <w:sz w:val="28"/>
        </w:rPr>
        <w:t>
</w:t>
      </w:r>
      <w:r>
        <w:rPr>
          <w:rFonts w:ascii="Times New Roman"/>
          <w:b w:val="false"/>
          <w:i w:val="false"/>
          <w:color w:val="000000"/>
          <w:sz w:val="28"/>
        </w:rPr>
        <w:t>      3) заместители первого руководителя государственного органа и организации - обеспечивают качественное исполнение актов и поручений Президента Республики Казахстан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      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40. Координацию работы ответственных государственных органов и организаций по исполнению поручений Президента Республики Казахстан по итогам международных мероприятий осуществляет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41. Сроки исполнения поручений, установленные в актах и поручениях Президента Республики Казахстан, исчисляются в рабочих днях со дня их поступления в государственный орган и организацию.</w:t>
      </w:r>
      <w:r>
        <w:br/>
      </w:r>
      <w:r>
        <w:rPr>
          <w:rFonts w:ascii="Times New Roman"/>
          <w:b w:val="false"/>
          <w:i w:val="false"/>
          <w:color w:val="000000"/>
          <w:sz w:val="28"/>
        </w:rPr>
        <w:t>
</w:t>
      </w:r>
      <w:r>
        <w:rPr>
          <w:rFonts w:ascii="Times New Roman"/>
          <w:b w:val="false"/>
          <w:i w:val="false"/>
          <w:color w:val="000000"/>
          <w:sz w:val="28"/>
        </w:rPr>
        <w:t>      42. Соответствующие государственные органы и организации, в адрес которых было дано поручение, и представители которых присутствовали на заседании (совещании), обязаны приступить к исполнению поручений сразу после заседания (совещания), не дожидаясь поступления к ним протокола заседания (совещания).</w:t>
      </w:r>
      <w:r>
        <w:br/>
      </w:r>
      <w:r>
        <w:rPr>
          <w:rFonts w:ascii="Times New Roman"/>
          <w:b w:val="false"/>
          <w:i w:val="false"/>
          <w:color w:val="000000"/>
          <w:sz w:val="28"/>
        </w:rPr>
        <w:t>
</w:t>
      </w:r>
      <w:r>
        <w:rPr>
          <w:rFonts w:ascii="Times New Roman"/>
          <w:b w:val="false"/>
          <w:i w:val="false"/>
          <w:color w:val="000000"/>
          <w:sz w:val="28"/>
        </w:rPr>
        <w:t>      43. Исполнение актов и поручений Президента Республики Казахстан, обеспечивается в следующие сроки:</w:t>
      </w:r>
      <w:r>
        <w:br/>
      </w:r>
      <w:r>
        <w:rPr>
          <w:rFonts w:ascii="Times New Roman"/>
          <w:b w:val="false"/>
          <w:i w:val="false"/>
          <w:color w:val="000000"/>
          <w:sz w:val="28"/>
        </w:rPr>
        <w:t>
</w:t>
      </w:r>
      <w:r>
        <w:rPr>
          <w:rFonts w:ascii="Times New Roman"/>
          <w:b w:val="false"/>
          <w:i w:val="false"/>
          <w:color w:val="000000"/>
          <w:sz w:val="28"/>
        </w:rPr>
        <w:t>      1) указанные в актах и поручениях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 с пометками "весьма срочно" - в течение 3 рабочих дней, "срочно" и "ускорить" - до 10 рабочих дней;</w:t>
      </w:r>
      <w:r>
        <w:br/>
      </w:r>
      <w:r>
        <w:rPr>
          <w:rFonts w:ascii="Times New Roman"/>
          <w:b w:val="false"/>
          <w:i w:val="false"/>
          <w:color w:val="000000"/>
          <w:sz w:val="28"/>
        </w:rPr>
        <w:t>
</w:t>
      </w:r>
      <w:r>
        <w:rPr>
          <w:rFonts w:ascii="Times New Roman"/>
          <w:b w:val="false"/>
          <w:i w:val="false"/>
          <w:color w:val="000000"/>
          <w:sz w:val="28"/>
        </w:rPr>
        <w:t>      44. В случаях, если в поручениях со штампом "Бақылауға алынды" не установлены сроки, то они исполняются в месячный срок с внесением информации в адрес Президента Республики Казахстан или Администрации Президента. В иных случаях информация представляется в соответствии с дополнительным запросом Администрации Президента в установленном порядке.</w:t>
      </w:r>
      <w:r>
        <w:br/>
      </w:r>
      <w:r>
        <w:rPr>
          <w:rFonts w:ascii="Times New Roman"/>
          <w:b w:val="false"/>
          <w:i w:val="false"/>
          <w:color w:val="000000"/>
          <w:sz w:val="28"/>
        </w:rPr>
        <w:t>
</w:t>
      </w:r>
      <w:r>
        <w:rPr>
          <w:rFonts w:ascii="Times New Roman"/>
          <w:b w:val="false"/>
          <w:i w:val="false"/>
          <w:color w:val="000000"/>
          <w:sz w:val="28"/>
        </w:rPr>
        <w:t>      45. Личные поручения Президента Республики Казахстан подлежат исполнению всеми государственными органами, организациями и должностными лицами не более чем в двухнедельный срок со дня дачи поручения, если иное не установлено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46. Акты и поручения Президента Республики Казахстан с учетом установленных сроков исполнения ставятся на следующие виды контроля:</w:t>
      </w:r>
      <w:r>
        <w:br/>
      </w:r>
      <w:r>
        <w:rPr>
          <w:rFonts w:ascii="Times New Roman"/>
          <w:b w:val="false"/>
          <w:i w:val="false"/>
          <w:color w:val="000000"/>
          <w:sz w:val="28"/>
        </w:rPr>
        <w:t>
</w:t>
      </w:r>
      <w:r>
        <w:rPr>
          <w:rFonts w:ascii="Times New Roman"/>
          <w:b w:val="false"/>
          <w:i w:val="false"/>
          <w:color w:val="000000"/>
          <w:sz w:val="28"/>
        </w:rPr>
        <w:t>      1) срочный - с пометками "весьма срочно" в течение 3 рабочих дней, "срочно", "ускорить" - до 10 рабочих дней;</w:t>
      </w:r>
      <w:r>
        <w:br/>
      </w:r>
      <w:r>
        <w:rPr>
          <w:rFonts w:ascii="Times New Roman"/>
          <w:b w:val="false"/>
          <w:i w:val="false"/>
          <w:color w:val="000000"/>
          <w:sz w:val="28"/>
        </w:rPr>
        <w:t>
</w:t>
      </w:r>
      <w:r>
        <w:rPr>
          <w:rFonts w:ascii="Times New Roman"/>
          <w:b w:val="false"/>
          <w:i w:val="false"/>
          <w:color w:val="000000"/>
          <w:sz w:val="28"/>
        </w:rPr>
        <w:t>      2) краткосрочный - от 10 рабочих дней до 1 месяца;</w:t>
      </w:r>
      <w:r>
        <w:br/>
      </w:r>
      <w:r>
        <w:rPr>
          <w:rFonts w:ascii="Times New Roman"/>
          <w:b w:val="false"/>
          <w:i w:val="false"/>
          <w:color w:val="000000"/>
          <w:sz w:val="28"/>
        </w:rPr>
        <w:t>
</w:t>
      </w:r>
      <w:r>
        <w:rPr>
          <w:rFonts w:ascii="Times New Roman"/>
          <w:b w:val="false"/>
          <w:i w:val="false"/>
          <w:color w:val="000000"/>
          <w:sz w:val="28"/>
        </w:rPr>
        <w:t>      3) среднесрочный - от 1 до 6 месяцев;</w:t>
      </w:r>
      <w:r>
        <w:br/>
      </w:r>
      <w:r>
        <w:rPr>
          <w:rFonts w:ascii="Times New Roman"/>
          <w:b w:val="false"/>
          <w:i w:val="false"/>
          <w:color w:val="000000"/>
          <w:sz w:val="28"/>
        </w:rPr>
        <w:t>
</w:t>
      </w:r>
      <w:r>
        <w:rPr>
          <w:rFonts w:ascii="Times New Roman"/>
          <w:b w:val="false"/>
          <w:i w:val="false"/>
          <w:color w:val="000000"/>
          <w:sz w:val="28"/>
        </w:rPr>
        <w:t>      4) долгосрочный - свыше 6 месяцев.</w:t>
      </w:r>
      <w:r>
        <w:br/>
      </w:r>
      <w:r>
        <w:rPr>
          <w:rFonts w:ascii="Times New Roman"/>
          <w:b w:val="false"/>
          <w:i w:val="false"/>
          <w:color w:val="000000"/>
          <w:sz w:val="28"/>
        </w:rPr>
        <w:t>
</w:t>
      </w:r>
      <w:r>
        <w:rPr>
          <w:rFonts w:ascii="Times New Roman"/>
          <w:b w:val="false"/>
          <w:i w:val="false"/>
          <w:color w:val="000000"/>
          <w:sz w:val="28"/>
        </w:rPr>
        <w:t>      47. Если в поручении, поступившем из Администрации Президента, предусматривается совместное рассмотрение вопроса государственными органами и организациями, то ответственным за обобщение и представление в Администрацию Президента информации является руководитель государственного органа (организации), указанный в поручении первым или рядом с наименованием, которого стоит пометка "(созыв)".</w:t>
      </w:r>
      <w:r>
        <w:br/>
      </w:r>
      <w:r>
        <w:rPr>
          <w:rFonts w:ascii="Times New Roman"/>
          <w:b w:val="false"/>
          <w:i w:val="false"/>
          <w:color w:val="000000"/>
          <w:sz w:val="28"/>
        </w:rPr>
        <w:t>
</w:t>
      </w:r>
      <w:r>
        <w:rPr>
          <w:rFonts w:ascii="Times New Roman"/>
          <w:b w:val="false"/>
          <w:i w:val="false"/>
          <w:color w:val="000000"/>
          <w:sz w:val="28"/>
        </w:rPr>
        <w:t>      48. В процессе исполнения актов и поручений Президента Республики Казахстан изменение ответственного государственного органа-исполнителя (организации) на Правительство (Канцелярию Премьер-Министра) допускается только по решению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49. Решением первого руководителя государственного органа- исполнителя (организации) может утверждаться план организационных мероприятий по реализации актов и поручений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50. В случае если в поручении Президента Республики Казахстан имеются пометки "весьма срочно", "срочно" и "ускорить", то Администрация Президента и Канцелярия Премьер-Министра незамедлительно (в тот же день) доводят их до государственного органа-исполнителя (организации) и государственных органов-соисполнителей (организаций).</w:t>
      </w:r>
      <w:r>
        <w:br/>
      </w:r>
      <w:r>
        <w:rPr>
          <w:rFonts w:ascii="Times New Roman"/>
          <w:b w:val="false"/>
          <w:i w:val="false"/>
          <w:color w:val="000000"/>
          <w:sz w:val="28"/>
        </w:rPr>
        <w:t>
</w:t>
      </w:r>
      <w:r>
        <w:rPr>
          <w:rFonts w:ascii="Times New Roman"/>
          <w:b w:val="false"/>
          <w:i w:val="false"/>
          <w:color w:val="000000"/>
          <w:sz w:val="28"/>
        </w:rPr>
        <w:t>      51. Государственные органы-соисполнители (организации) актов и поручений Президента Республики Казахстан обязаны вносить свои предложения государственному органу (организации), осуществляющему свод, при исполнении актов и поручений, поставленных на:</w:t>
      </w:r>
      <w:r>
        <w:br/>
      </w:r>
      <w:r>
        <w:rPr>
          <w:rFonts w:ascii="Times New Roman"/>
          <w:b w:val="false"/>
          <w:i w:val="false"/>
          <w:color w:val="000000"/>
          <w:sz w:val="28"/>
        </w:rPr>
        <w:t>
</w:t>
      </w:r>
      <w:r>
        <w:rPr>
          <w:rFonts w:ascii="Times New Roman"/>
          <w:b w:val="false"/>
          <w:i w:val="false"/>
          <w:color w:val="000000"/>
          <w:sz w:val="28"/>
        </w:rPr>
        <w:t>      1) срочный контроль - с пометкой "весьма срочно" в течение 1 (одного) рабочего дня со дня поступления поручения, "срочно", "ускорить" - не позднее, чем за 3 (три) рабочих дня, если иное не установлено соответствующим поручением;</w:t>
      </w:r>
      <w:r>
        <w:br/>
      </w:r>
      <w:r>
        <w:rPr>
          <w:rFonts w:ascii="Times New Roman"/>
          <w:b w:val="false"/>
          <w:i w:val="false"/>
          <w:color w:val="000000"/>
          <w:sz w:val="28"/>
        </w:rPr>
        <w:t>
</w:t>
      </w:r>
      <w:r>
        <w:rPr>
          <w:rFonts w:ascii="Times New Roman"/>
          <w:b w:val="false"/>
          <w:i w:val="false"/>
          <w:color w:val="000000"/>
          <w:sz w:val="28"/>
        </w:rPr>
        <w:t>      2) краткосрочный контроль - не позднее, чем за 5 (пять) рабочих дней до установленного срока исполнения, если иное не установлено соответствующим поручением;</w:t>
      </w:r>
      <w:r>
        <w:br/>
      </w:r>
      <w:r>
        <w:rPr>
          <w:rFonts w:ascii="Times New Roman"/>
          <w:b w:val="false"/>
          <w:i w:val="false"/>
          <w:color w:val="000000"/>
          <w:sz w:val="28"/>
        </w:rPr>
        <w:t>
</w:t>
      </w:r>
      <w:r>
        <w:rPr>
          <w:rFonts w:ascii="Times New Roman"/>
          <w:b w:val="false"/>
          <w:i w:val="false"/>
          <w:color w:val="000000"/>
          <w:sz w:val="28"/>
        </w:rPr>
        <w:t>      3) среднесрочный контроль - не позднее, чем за 10 дней до установленного для него срока исполнения, если иное не установлено соответствующим поручением;</w:t>
      </w:r>
      <w:r>
        <w:br/>
      </w:r>
      <w:r>
        <w:rPr>
          <w:rFonts w:ascii="Times New Roman"/>
          <w:b w:val="false"/>
          <w:i w:val="false"/>
          <w:color w:val="000000"/>
          <w:sz w:val="28"/>
        </w:rPr>
        <w:t>
</w:t>
      </w:r>
      <w:r>
        <w:rPr>
          <w:rFonts w:ascii="Times New Roman"/>
          <w:b w:val="false"/>
          <w:i w:val="false"/>
          <w:color w:val="000000"/>
          <w:sz w:val="28"/>
        </w:rPr>
        <w:t>      4) долгосрочный контроль - не позднее, чем за 1 месяц до установленного для него срока исполнения, если иное не установлено соответствующим поручением.</w:t>
      </w:r>
      <w:r>
        <w:br/>
      </w:r>
      <w:r>
        <w:rPr>
          <w:rFonts w:ascii="Times New Roman"/>
          <w:b w:val="false"/>
          <w:i w:val="false"/>
          <w:color w:val="000000"/>
          <w:sz w:val="28"/>
        </w:rPr>
        <w:t>
</w:t>
      </w:r>
      <w:r>
        <w:rPr>
          <w:rFonts w:ascii="Times New Roman"/>
          <w:b w:val="false"/>
          <w:i w:val="false"/>
          <w:color w:val="000000"/>
          <w:sz w:val="28"/>
        </w:rPr>
        <w:t>      52. Отчетная информация по исполнению актов и поручений Президента Республики Казахстан, должна содержать сведения по форме согласно приложению 2 к настоящим Правилам.</w:t>
      </w:r>
      <w:r>
        <w:br/>
      </w:r>
      <w:r>
        <w:rPr>
          <w:rFonts w:ascii="Times New Roman"/>
          <w:b w:val="false"/>
          <w:i w:val="false"/>
          <w:color w:val="000000"/>
          <w:sz w:val="28"/>
        </w:rPr>
        <w:t>
</w:t>
      </w:r>
      <w:r>
        <w:rPr>
          <w:rFonts w:ascii="Times New Roman"/>
          <w:b w:val="false"/>
          <w:i w:val="false"/>
          <w:color w:val="000000"/>
          <w:sz w:val="28"/>
        </w:rPr>
        <w:t>      53. Отчетная информация по исполнению стратегических и программных документов, представляемая государственным органом-разработчиком в Администрацию Президента должна содержать сведения по форме согласно приложению 3 к настоящим Правилам, представляемая Министерством экономического развития и торговли - по форме согласно приложению 4 к настоящим Правилам, представляемая Счетным комитетом по контролю за исполнением республиканского бюджета - по форме согласно приложению 5 к настоящим Правилам.</w:t>
      </w:r>
      <w:r>
        <w:br/>
      </w:r>
      <w:r>
        <w:rPr>
          <w:rFonts w:ascii="Times New Roman"/>
          <w:b w:val="false"/>
          <w:i w:val="false"/>
          <w:color w:val="000000"/>
          <w:sz w:val="28"/>
        </w:rPr>
        <w:t>
</w:t>
      </w:r>
      <w:r>
        <w:rPr>
          <w:rFonts w:ascii="Times New Roman"/>
          <w:b w:val="false"/>
          <w:i w:val="false"/>
          <w:color w:val="000000"/>
          <w:sz w:val="28"/>
        </w:rPr>
        <w:t>      54. Продление срока исполнения пунктов актов и поручений Президента Республики Казахстан допускается не более одного раза по решению Президента или Руководителя Администрации Президента на основании экспертного заключения структурного подразделения Администрации Президента.</w:t>
      </w:r>
      <w:r>
        <w:br/>
      </w:r>
      <w:r>
        <w:rPr>
          <w:rFonts w:ascii="Times New Roman"/>
          <w:b w:val="false"/>
          <w:i w:val="false"/>
          <w:color w:val="000000"/>
          <w:sz w:val="28"/>
        </w:rPr>
        <w:t>
</w:t>
      </w:r>
      <w:r>
        <w:rPr>
          <w:rFonts w:ascii="Times New Roman"/>
          <w:b w:val="false"/>
          <w:i w:val="false"/>
          <w:color w:val="000000"/>
          <w:sz w:val="28"/>
        </w:rPr>
        <w:t>      55. В случае если пункты актов и/или поручений Президента Республики Казахстан не могут быть выполнены в установленный срок, то руководитель государственного органа-исполнителя (организации) заблаговременно, но не позднее 1 (одного) дня до установленного срока, вносит письмо в Администрацию Президента с указанием текущего состояния исполнения, аргументированным обоснованием необходимости продления срока исполнения либо о его переводе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государственного органа-исполнителя, а также государственных органов-соисполнителей и ответственных должностных лиц организаций.</w:t>
      </w:r>
      <w:r>
        <w:br/>
      </w:r>
      <w:r>
        <w:rPr>
          <w:rFonts w:ascii="Times New Roman"/>
          <w:b w:val="false"/>
          <w:i w:val="false"/>
          <w:color w:val="000000"/>
          <w:sz w:val="28"/>
        </w:rPr>
        <w:t>
</w:t>
      </w:r>
      <w:r>
        <w:rPr>
          <w:rFonts w:ascii="Times New Roman"/>
          <w:b w:val="false"/>
          <w:i w:val="false"/>
          <w:color w:val="000000"/>
          <w:sz w:val="28"/>
        </w:rPr>
        <w:t>      Администрацией Президента о принятом решении сообщается государственному органу-исполнителю (организации) в течение 5 (пяти) рабочих дней.</w:t>
      </w:r>
      <w:r>
        <w:br/>
      </w:r>
      <w:r>
        <w:rPr>
          <w:rFonts w:ascii="Times New Roman"/>
          <w:b w:val="false"/>
          <w:i w:val="false"/>
          <w:color w:val="000000"/>
          <w:sz w:val="28"/>
        </w:rPr>
        <w:t>
</w:t>
      </w:r>
      <w:r>
        <w:rPr>
          <w:rFonts w:ascii="Times New Roman"/>
          <w:b w:val="false"/>
          <w:i w:val="false"/>
          <w:color w:val="000000"/>
          <w:sz w:val="28"/>
        </w:rPr>
        <w:t>      56. Повторное продление срока пунктов актов и/или поручений допускается в исключительных случаях по решению Президента Республики Казахстан или Руководителя Администрации Президента с привлечением к дисциплинарной ответственности политических государственных служащих и ответственных должностных лиц организаций.</w:t>
      </w:r>
      <w:r>
        <w:br/>
      </w:r>
      <w:r>
        <w:rPr>
          <w:rFonts w:ascii="Times New Roman"/>
          <w:b w:val="false"/>
          <w:i w:val="false"/>
          <w:color w:val="000000"/>
          <w:sz w:val="28"/>
        </w:rPr>
        <w:t>
</w:t>
      </w:r>
      <w:r>
        <w:rPr>
          <w:rFonts w:ascii="Times New Roman"/>
          <w:b w:val="false"/>
          <w:i w:val="false"/>
          <w:color w:val="000000"/>
          <w:sz w:val="28"/>
        </w:rPr>
        <w:t>      57. В случае внесения в Администрацию Президента предложения о продлении срока исполнения пунктов актов и/или поручений Президента Республики Казахстан более двух раз рассматривается вопрос о наказании первых руководителей государственных органов (организаций).</w:t>
      </w:r>
      <w:r>
        <w:br/>
      </w:r>
      <w:r>
        <w:rPr>
          <w:rFonts w:ascii="Times New Roman"/>
          <w:b w:val="false"/>
          <w:i w:val="false"/>
          <w:color w:val="000000"/>
          <w:sz w:val="28"/>
        </w:rPr>
        <w:t>
</w:t>
      </w:r>
      <w:r>
        <w:rPr>
          <w:rFonts w:ascii="Times New Roman"/>
          <w:b w:val="false"/>
          <w:i w:val="false"/>
          <w:color w:val="000000"/>
          <w:sz w:val="28"/>
        </w:rPr>
        <w:t>      58. Продление сроков исполнения пунктов актов и/или поручений Президента Республики Казахстан, в том числе перевод их на среднесрочный и долгосрочный контроль, осуществляется Руководителем Администрации Президента или уполномоченным им заместителем Руководителя Администрации Президента на основании экспертного заключения соответствующего структурного подразделения Администрации Президента, за обоснованность выводов которого несет ответственность исполнитель соответствующего структурного подразделения Администрации Президента.</w:t>
      </w:r>
      <w:r>
        <w:br/>
      </w:r>
      <w:r>
        <w:rPr>
          <w:rFonts w:ascii="Times New Roman"/>
          <w:b w:val="false"/>
          <w:i w:val="false"/>
          <w:color w:val="000000"/>
          <w:sz w:val="28"/>
        </w:rPr>
        <w:t>
</w:t>
      </w:r>
      <w:r>
        <w:rPr>
          <w:rFonts w:ascii="Times New Roman"/>
          <w:b w:val="false"/>
          <w:i w:val="false"/>
          <w:color w:val="000000"/>
          <w:sz w:val="28"/>
        </w:rPr>
        <w:t>      59. Продление сроков исполнения личных поручений Президента Республики Казахстан осуществляется только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60. Основаниями для снятия с контроля пунктов актов и/или поручений являются:</w:t>
      </w:r>
      <w:r>
        <w:br/>
      </w:r>
      <w:r>
        <w:rPr>
          <w:rFonts w:ascii="Times New Roman"/>
          <w:b w:val="false"/>
          <w:i w:val="false"/>
          <w:color w:val="000000"/>
          <w:sz w:val="28"/>
        </w:rPr>
        <w:t>
</w:t>
      </w:r>
      <w:r>
        <w:rPr>
          <w:rFonts w:ascii="Times New Roman"/>
          <w:b w:val="false"/>
          <w:i w:val="false"/>
          <w:color w:val="000000"/>
          <w:sz w:val="28"/>
        </w:rPr>
        <w:t>      1) полное и качественное исполнение;</w:t>
      </w:r>
      <w:r>
        <w:br/>
      </w:r>
      <w:r>
        <w:rPr>
          <w:rFonts w:ascii="Times New Roman"/>
          <w:b w:val="false"/>
          <w:i w:val="false"/>
          <w:color w:val="000000"/>
          <w:sz w:val="28"/>
        </w:rPr>
        <w:t>
</w:t>
      </w:r>
      <w:r>
        <w:rPr>
          <w:rFonts w:ascii="Times New Roman"/>
          <w:b w:val="false"/>
          <w:i w:val="false"/>
          <w:color w:val="000000"/>
          <w:sz w:val="28"/>
        </w:rPr>
        <w:t>      2) невозможность исполнения в виду вновь открывшихся объективных обстоятельств.</w:t>
      </w:r>
      <w:r>
        <w:br/>
      </w:r>
      <w:r>
        <w:rPr>
          <w:rFonts w:ascii="Times New Roman"/>
          <w:b w:val="false"/>
          <w:i w:val="false"/>
          <w:color w:val="000000"/>
          <w:sz w:val="28"/>
        </w:rPr>
        <w:t>
</w:t>
      </w:r>
      <w:r>
        <w:rPr>
          <w:rFonts w:ascii="Times New Roman"/>
          <w:b w:val="false"/>
          <w:i w:val="false"/>
          <w:color w:val="000000"/>
          <w:sz w:val="28"/>
        </w:rPr>
        <w:t>      61. Для снятия с контроля пунктов актов и/или поручений руководитель государственного органа (организации), ответственного за исполнение, вносит письмо в Администрацию Президента с указанием состояния исполнения, аргументированным обоснованием необходимости снятия с контроля, либо невозможности его исполнения в виду вновь открывшихся объективных обстоятельств.</w:t>
      </w:r>
      <w:r>
        <w:br/>
      </w:r>
      <w:r>
        <w:rPr>
          <w:rFonts w:ascii="Times New Roman"/>
          <w:b w:val="false"/>
          <w:i w:val="false"/>
          <w:color w:val="000000"/>
          <w:sz w:val="28"/>
        </w:rPr>
        <w:t>
</w:t>
      </w:r>
      <w:r>
        <w:rPr>
          <w:rFonts w:ascii="Times New Roman"/>
          <w:b w:val="false"/>
          <w:i w:val="false"/>
          <w:color w:val="000000"/>
          <w:sz w:val="28"/>
        </w:rPr>
        <w:t>      62. Снятие с контроля пунктов актов и/или поручений Президента Республики Казахстан осуществляется Президентом Республики Казахстан или Руководителем Администрации Президента или уполномоченным им заместителем Руководителя Администрации Президента на основании экспертного заключения соответствующего структурного подразделения Администрации Президента по предложению государственного органа-исполнителя (организации).</w:t>
      </w:r>
      <w:r>
        <w:br/>
      </w:r>
      <w:r>
        <w:rPr>
          <w:rFonts w:ascii="Times New Roman"/>
          <w:b w:val="false"/>
          <w:i w:val="false"/>
          <w:color w:val="000000"/>
          <w:sz w:val="28"/>
        </w:rPr>
        <w:t>
</w:t>
      </w:r>
      <w:r>
        <w:rPr>
          <w:rFonts w:ascii="Times New Roman"/>
          <w:b w:val="false"/>
          <w:i w:val="false"/>
          <w:color w:val="000000"/>
          <w:sz w:val="28"/>
        </w:rPr>
        <w:t>      63. Снятие с контроля исполнения личных поручений Президента Республики Казахстан осуществляется только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64. Пункты актов и/или поручений Президента Республики Казахстан снимаются с контроля государственным органом-исполнителем (организацией) только после снятия их с контроля Президентом Республики Казахстан или Руководством Администрации Президента.</w:t>
      </w:r>
      <w:r>
        <w:br/>
      </w:r>
      <w:r>
        <w:rPr>
          <w:rFonts w:ascii="Times New Roman"/>
          <w:b w:val="false"/>
          <w:i w:val="false"/>
          <w:color w:val="000000"/>
          <w:sz w:val="28"/>
        </w:rPr>
        <w:t>
</w:t>
      </w:r>
      <w:r>
        <w:rPr>
          <w:rFonts w:ascii="Times New Roman"/>
          <w:b w:val="false"/>
          <w:i w:val="false"/>
          <w:color w:val="000000"/>
          <w:sz w:val="28"/>
        </w:rPr>
        <w:t>      65. О состоянии и результатах контроля за исполнением актов и поручений Президента Республики Казахстан Руководитель Администрации Президента не реже одного раза в полугодие докладывает Президенту Республики Казахстан по форме согласно приложению 6 к настоящим Правилам.</w:t>
      </w:r>
    </w:p>
    <w:p>
      <w:pPr>
        <w:spacing w:after="0"/>
        <w:ind w:left="0"/>
        <w:jc w:val="both"/>
      </w:pPr>
      <w:r>
        <w:rPr>
          <w:rFonts w:ascii="Times New Roman"/>
          <w:b/>
          <w:i w:val="false"/>
          <w:color w:val="000080"/>
          <w:sz w:val="28"/>
        </w:rPr>
        <w:t>5. Порядок проведения мониторинга нормативных правовых указов</w:t>
      </w:r>
      <w:r>
        <w:br/>
      </w:r>
      <w:r>
        <w:rPr>
          <w:rFonts w:ascii="Times New Roman"/>
          <w:b w:val="false"/>
          <w:i w:val="false"/>
          <w:color w:val="000000"/>
          <w:sz w:val="28"/>
        </w:rPr>
        <w:t>
</w:t>
      </w:r>
      <w:r>
        <w:rPr>
          <w:rFonts w:ascii="Times New Roman"/>
          <w:b/>
          <w:i w:val="false"/>
          <w:color w:val="000080"/>
          <w:sz w:val="28"/>
        </w:rPr>
        <w:t>Президента Республики Казахстан</w:t>
      </w:r>
    </w:p>
    <w:p>
      <w:pPr>
        <w:spacing w:after="0"/>
        <w:ind w:left="0"/>
        <w:jc w:val="both"/>
      </w:pPr>
      <w:r>
        <w:rPr>
          <w:rFonts w:ascii="Times New Roman"/>
          <w:b w:val="false"/>
          <w:i w:val="false"/>
          <w:color w:val="000000"/>
          <w:sz w:val="28"/>
        </w:rPr>
        <w:t>      66. Мониторинг нормативных правовых указов Президента Республики Казахстан (далее - указы) проводится для выявления противоречащих законодательству Республики Казахстан и устаревших норм права, оценки эффективности их реализации и своевременного принятия мер по внесению изменений и (или) дополнений или признанию их утратившими силу.</w:t>
      </w:r>
      <w:r>
        <w:br/>
      </w:r>
      <w:r>
        <w:rPr>
          <w:rFonts w:ascii="Times New Roman"/>
          <w:b w:val="false"/>
          <w:i w:val="false"/>
          <w:color w:val="000000"/>
          <w:sz w:val="28"/>
        </w:rPr>
        <w:t>
      67. Мониторинг указов ведется на постоянной основе государственными органами, являющимися их разработчиками.</w:t>
      </w:r>
      <w:r>
        <w:br/>
      </w:r>
      <w:r>
        <w:rPr>
          <w:rFonts w:ascii="Times New Roman"/>
          <w:b w:val="false"/>
          <w:i w:val="false"/>
          <w:color w:val="000000"/>
          <w:sz w:val="28"/>
        </w:rPr>
        <w:t>
      68. По указам, разработчиком которых является Администрация Президента, мониторинг осуществляется ее структурными подразделениями, непосредственно их разработавшими.</w:t>
      </w:r>
      <w:r>
        <w:br/>
      </w:r>
      <w:r>
        <w:rPr>
          <w:rFonts w:ascii="Times New Roman"/>
          <w:b w:val="false"/>
          <w:i w:val="false"/>
          <w:color w:val="000000"/>
          <w:sz w:val="28"/>
        </w:rPr>
        <w:t>
      69. До 30 числа последнего месяца полугодия государственные органы направляют в Администрацию Президента информацию о результатах мониторинга и, в случае необходимости, предложения о внесении в выявленные указы изменений и (или) дополнений либо признанию их утратившими силу.</w:t>
      </w:r>
      <w:r>
        <w:br/>
      </w:r>
      <w:r>
        <w:rPr>
          <w:rFonts w:ascii="Times New Roman"/>
          <w:b w:val="false"/>
          <w:i w:val="false"/>
          <w:color w:val="000000"/>
          <w:sz w:val="28"/>
        </w:rPr>
        <w:t>
      70. Требования к представляемой информации, а также порядок взаимодействия структурных подразделений по вопросам мониторинга указов устанавливаются приказами Руководителя Администрации Президента.</w:t>
      </w:r>
      <w:r>
        <w:br/>
      </w:r>
      <w:r>
        <w:rPr>
          <w:rFonts w:ascii="Times New Roman"/>
          <w:b w:val="false"/>
          <w:i w:val="false"/>
          <w:color w:val="000000"/>
          <w:sz w:val="28"/>
        </w:rPr>
        <w:t>
      71. В целях сбора, учета и хранения информации об указах, используемой для их мониторинга, Администрацией Президента ведется регистр указов в бумажном и электронном видах.</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подготовки, согласования,    </w:t>
      </w:r>
      <w:r>
        <w:br/>
      </w:r>
      <w:r>
        <w:rPr>
          <w:rFonts w:ascii="Times New Roman"/>
          <w:b w:val="false"/>
          <w:i w:val="false"/>
          <w:color w:val="000000"/>
          <w:sz w:val="28"/>
        </w:rPr>
        <w:t xml:space="preserve">
представления на подпись актов и        </w:t>
      </w:r>
      <w:r>
        <w:br/>
      </w:r>
      <w:r>
        <w:rPr>
          <w:rFonts w:ascii="Times New Roman"/>
          <w:b w:val="false"/>
          <w:i w:val="false"/>
          <w:color w:val="000000"/>
          <w:sz w:val="28"/>
        </w:rPr>
        <w:t xml:space="preserve">
поручений Президента Республики         </w:t>
      </w:r>
      <w:r>
        <w:br/>
      </w:r>
      <w:r>
        <w:rPr>
          <w:rFonts w:ascii="Times New Roman"/>
          <w:b w:val="false"/>
          <w:i w:val="false"/>
          <w:color w:val="000000"/>
          <w:sz w:val="28"/>
        </w:rPr>
        <w:t>
Казахстан, контроля за их исполнением, и</w:t>
      </w:r>
      <w:r>
        <w:br/>
      </w:r>
      <w:r>
        <w:rPr>
          <w:rFonts w:ascii="Times New Roman"/>
          <w:b w:val="false"/>
          <w:i w:val="false"/>
          <w:color w:val="000000"/>
          <w:sz w:val="28"/>
        </w:rPr>
        <w:t xml:space="preserve">
проведения мониторинга нормативных      </w:t>
      </w:r>
      <w:r>
        <w:br/>
      </w:r>
      <w:r>
        <w:rPr>
          <w:rFonts w:ascii="Times New Roman"/>
          <w:b w:val="false"/>
          <w:i w:val="false"/>
          <w:color w:val="000000"/>
          <w:sz w:val="28"/>
        </w:rPr>
        <w:t xml:space="preserve">
правовых указов Президента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i w:val="false"/>
          <w:color w:val="000080"/>
          <w:sz w:val="28"/>
        </w:rPr>
        <w:t>ЛИСТ</w:t>
      </w:r>
      <w:r>
        <w:br/>
      </w:r>
      <w:r>
        <w:rPr>
          <w:rFonts w:ascii="Times New Roman"/>
          <w:b w:val="false"/>
          <w:i w:val="false"/>
          <w:color w:val="000000"/>
          <w:sz w:val="28"/>
        </w:rPr>
        <w:t>
</w:t>
      </w:r>
      <w:r>
        <w:rPr>
          <w:rFonts w:ascii="Times New Roman"/>
          <w:b/>
          <w:i w:val="false"/>
          <w:color w:val="000080"/>
          <w:sz w:val="28"/>
        </w:rPr>
        <w:t>согласования проекта Указа, распоряжения Президента</w:t>
      </w:r>
      <w:r>
        <w:br/>
      </w:r>
      <w:r>
        <w:rPr>
          <w:rFonts w:ascii="Times New Roman"/>
          <w:b w:val="false"/>
          <w:i w:val="false"/>
          <w:color w:val="000000"/>
          <w:sz w:val="28"/>
        </w:rPr>
        <w:t>
</w:t>
      </w:r>
      <w:r>
        <w:rPr>
          <w:rFonts w:ascii="Times New Roman"/>
          <w:b/>
          <w:i w:val="false"/>
          <w:color w:val="000080"/>
          <w:sz w:val="28"/>
        </w:rPr>
        <w:t>Республики Казахстан</w:t>
      </w:r>
    </w:p>
    <w:p>
      <w:pPr>
        <w:spacing w:after="0"/>
        <w:ind w:left="0"/>
        <w:jc w:val="both"/>
      </w:pPr>
      <w:r>
        <w:rPr>
          <w:rFonts w:ascii="Times New Roman"/>
          <w:b w:val="false"/>
          <w:i w:val="false"/>
          <w:color w:val="000000"/>
          <w:sz w:val="28"/>
        </w:rPr>
        <w:t>Наименование проекта: _____________________________________________</w:t>
      </w:r>
      <w:r>
        <w:br/>
      </w:r>
      <w:r>
        <w:rPr>
          <w:rFonts w:ascii="Times New Roman"/>
          <w:b w:val="false"/>
          <w:i w:val="false"/>
          <w:color w:val="000000"/>
          <w:sz w:val="28"/>
        </w:rPr>
        <w:t>
Кем и когда внесен проект _________________________________________</w:t>
      </w:r>
      <w:r>
        <w:br/>
      </w:r>
      <w:r>
        <w:rPr>
          <w:rFonts w:ascii="Times New Roman"/>
          <w:b w:val="false"/>
          <w:i w:val="false"/>
          <w:color w:val="000000"/>
          <w:sz w:val="28"/>
        </w:rPr>
        <w:t>
Разработчик: ______________________________________________________</w:t>
      </w:r>
      <w:r>
        <w:br/>
      </w:r>
      <w:r>
        <w:rPr>
          <w:rFonts w:ascii="Times New Roman"/>
          <w:b w:val="false"/>
          <w:i w:val="false"/>
          <w:color w:val="000000"/>
          <w:sz w:val="28"/>
        </w:rPr>
        <w:t>
Ранее принятые по этому вопросу</w:t>
      </w:r>
      <w:r>
        <w:br/>
      </w:r>
      <w:r>
        <w:rPr>
          <w:rFonts w:ascii="Times New Roman"/>
          <w:b w:val="false"/>
          <w:i w:val="false"/>
          <w:color w:val="000000"/>
          <w:sz w:val="28"/>
        </w:rPr>
        <w:t>
акты Президента (дата и №): _______________________________________</w:t>
      </w:r>
      <w:r>
        <w:br/>
      </w:r>
      <w:r>
        <w:rPr>
          <w:rFonts w:ascii="Times New Roman"/>
          <w:b w:val="false"/>
          <w:i w:val="false"/>
          <w:color w:val="000000"/>
          <w:sz w:val="28"/>
        </w:rPr>
        <w:t>
Результаты согласования проекта: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3362"/>
        <w:gridCol w:w="2555"/>
        <w:gridCol w:w="3200"/>
        <w:gridCol w:w="2314"/>
      </w:tblGrid>
      <w:tr>
        <w:trPr>
          <w:trHeight w:val="30" w:hRule="atLeast"/>
        </w:trPr>
        <w:tc>
          <w:tcPr>
            <w:tcW w:w="1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получения</w:t>
            </w:r>
          </w:p>
        </w:tc>
        <w:tc>
          <w:tcPr>
            <w:tcW w:w="336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Госорганы,</w:t>
            </w:r>
            <w:r>
              <w:br/>
            </w:r>
            <w:r>
              <w:rPr>
                <w:rFonts w:ascii="Times New Roman"/>
                <w:b w:val="false"/>
                <w:i w:val="false"/>
                <w:color w:val="000000"/>
                <w:sz w:val="20"/>
              </w:rPr>
              <w:t>
</w:t>
            </w:r>
            <w:r>
              <w:rPr>
                <w:rFonts w:ascii="Times New Roman"/>
                <w:b w:val="false"/>
                <w:i w:val="false"/>
                <w:color w:val="000000"/>
                <w:sz w:val="20"/>
              </w:rPr>
              <w:t>руководители,</w:t>
            </w:r>
            <w:r>
              <w:br/>
            </w:r>
            <w:r>
              <w:rPr>
                <w:rFonts w:ascii="Times New Roman"/>
                <w:b w:val="false"/>
                <w:i w:val="false"/>
                <w:color w:val="000000"/>
                <w:sz w:val="20"/>
              </w:rPr>
              <w:t>
</w:t>
            </w:r>
            <w:r>
              <w:rPr>
                <w:rFonts w:ascii="Times New Roman"/>
                <w:b w:val="false"/>
                <w:i w:val="false"/>
                <w:color w:val="000000"/>
                <w:sz w:val="20"/>
              </w:rPr>
              <w:t>структурные</w:t>
            </w:r>
            <w:r>
              <w:br/>
            </w:r>
            <w:r>
              <w:rPr>
                <w:rFonts w:ascii="Times New Roman"/>
                <w:b w:val="false"/>
                <w:i w:val="false"/>
                <w:color w:val="000000"/>
                <w:sz w:val="20"/>
              </w:rPr>
              <w:t>
</w:t>
            </w:r>
            <w:r>
              <w:rPr>
                <w:rFonts w:ascii="Times New Roman"/>
                <w:b w:val="false"/>
                <w:i w:val="false"/>
                <w:color w:val="000000"/>
                <w:sz w:val="20"/>
              </w:rPr>
              <w:t>подразделения</w:t>
            </w:r>
          </w:p>
        </w:tc>
        <w:tc>
          <w:tcPr>
            <w:tcW w:w="2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 кем</w:t>
            </w:r>
            <w:r>
              <w:br/>
            </w:r>
            <w:r>
              <w:rPr>
                <w:rFonts w:ascii="Times New Roman"/>
                <w:b w:val="false"/>
                <w:i w:val="false"/>
                <w:color w:val="000000"/>
                <w:sz w:val="20"/>
              </w:rPr>
              <w:t>
</w:t>
            </w:r>
            <w:r>
              <w:rPr>
                <w:rFonts w:ascii="Times New Roman"/>
                <w:b w:val="false"/>
                <w:i w:val="false"/>
                <w:color w:val="000000"/>
                <w:sz w:val="20"/>
              </w:rPr>
              <w:t>персонально</w:t>
            </w:r>
            <w:r>
              <w:br/>
            </w:r>
            <w:r>
              <w:rPr>
                <w:rFonts w:ascii="Times New Roman"/>
                <w:b w:val="false"/>
                <w:i w:val="false"/>
                <w:color w:val="000000"/>
                <w:sz w:val="20"/>
              </w:rPr>
              <w:t>
</w:t>
            </w:r>
            <w:r>
              <w:rPr>
                <w:rFonts w:ascii="Times New Roman"/>
                <w:b w:val="false"/>
                <w:i w:val="false"/>
                <w:color w:val="000000"/>
                <w:sz w:val="20"/>
              </w:rPr>
              <w:t>согласован</w:t>
            </w:r>
            <w:r>
              <w:br/>
            </w:r>
            <w:r>
              <w:rPr>
                <w:rFonts w:ascii="Times New Roman"/>
                <w:b w:val="false"/>
                <w:i w:val="false"/>
                <w:color w:val="000000"/>
                <w:sz w:val="20"/>
              </w:rPr>
              <w:t>
</w:t>
            </w:r>
            <w:r>
              <w:rPr>
                <w:rFonts w:ascii="Times New Roman"/>
                <w:b w:val="false"/>
                <w:i w:val="false"/>
                <w:color w:val="000000"/>
                <w:sz w:val="20"/>
              </w:rPr>
              <w:t>(Ф.И.О.)</w:t>
            </w:r>
          </w:p>
        </w:tc>
        <w:tc>
          <w:tcPr>
            <w:tcW w:w="32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согласования</w:t>
            </w:r>
            <w:r>
              <w:br/>
            </w:r>
            <w:r>
              <w:rPr>
                <w:rFonts w:ascii="Times New Roman"/>
                <w:b w:val="false"/>
                <w:i w:val="false"/>
                <w:color w:val="000000"/>
                <w:sz w:val="20"/>
              </w:rPr>
              <w:t>
</w:t>
            </w:r>
            <w:r>
              <w:rPr>
                <w:rFonts w:ascii="Times New Roman"/>
                <w:b w:val="false"/>
                <w:i w:val="false"/>
                <w:color w:val="000000"/>
                <w:sz w:val="20"/>
              </w:rPr>
              <w:t>(отметка или</w:t>
            </w:r>
            <w:r>
              <w:br/>
            </w:r>
            <w:r>
              <w:rPr>
                <w:rFonts w:ascii="Times New Roman"/>
                <w:b w:val="false"/>
                <w:i w:val="false"/>
                <w:color w:val="000000"/>
                <w:sz w:val="20"/>
              </w:rPr>
              <w:t>
</w:t>
            </w:r>
            <w:r>
              <w:rPr>
                <w:rFonts w:ascii="Times New Roman"/>
                <w:b w:val="false"/>
                <w:i w:val="false"/>
                <w:color w:val="000000"/>
                <w:sz w:val="20"/>
              </w:rPr>
              <w:t>подпись, дата)</w:t>
            </w:r>
          </w:p>
        </w:tc>
        <w:tc>
          <w:tcPr>
            <w:tcW w:w="23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возврата</w:t>
            </w:r>
          </w:p>
        </w:tc>
      </w:tr>
      <w:tr>
        <w:trPr>
          <w:trHeight w:val="30" w:hRule="atLeast"/>
        </w:trPr>
        <w:tc>
          <w:tcPr>
            <w:tcW w:w="1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2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3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1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Секретариат</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Секретаря</w:t>
            </w:r>
          </w:p>
        </w:tc>
        <w:tc>
          <w:tcPr>
            <w:tcW w:w="2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Администрации</w:t>
            </w:r>
            <w:r>
              <w:br/>
            </w:r>
            <w:r>
              <w:rPr>
                <w:rFonts w:ascii="Times New Roman"/>
                <w:b w:val="false"/>
                <w:i w:val="false"/>
                <w:color w:val="000000"/>
                <w:sz w:val="20"/>
              </w:rPr>
              <w:t>
</w:t>
            </w:r>
            <w:r>
              <w:rPr>
                <w:rFonts w:ascii="Times New Roman"/>
                <w:b w:val="false"/>
                <w:i w:val="false"/>
                <w:color w:val="000000"/>
                <w:sz w:val="20"/>
              </w:rPr>
              <w:t>Президента</w:t>
            </w:r>
          </w:p>
        </w:tc>
        <w:tc>
          <w:tcPr>
            <w:tcW w:w="2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Администрации</w:t>
            </w:r>
            <w:r>
              <w:br/>
            </w:r>
            <w:r>
              <w:rPr>
                <w:rFonts w:ascii="Times New Roman"/>
                <w:b w:val="false"/>
                <w:i w:val="false"/>
                <w:color w:val="000000"/>
                <w:sz w:val="20"/>
              </w:rPr>
              <w:t>
</w:t>
            </w:r>
            <w:r>
              <w:rPr>
                <w:rFonts w:ascii="Times New Roman"/>
                <w:b w:val="false"/>
                <w:i w:val="false"/>
                <w:color w:val="000000"/>
                <w:sz w:val="20"/>
              </w:rPr>
              <w:t>Президента</w:t>
            </w:r>
          </w:p>
        </w:tc>
        <w:tc>
          <w:tcPr>
            <w:tcW w:w="2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Дата представления заключения Государственно-правовым</w:t>
      </w:r>
      <w:r>
        <w:rPr>
          <w:rFonts w:ascii="Times New Roman"/>
          <w:b w:val="false"/>
          <w:i w:val="false"/>
          <w:color w:val="000000"/>
          <w:sz w:val="28"/>
        </w:rPr>
        <w:t xml:space="preserve"> _______</w:t>
      </w:r>
      <w:r>
        <w:br/>
      </w:r>
      <w:r>
        <w:rPr>
          <w:rFonts w:ascii="Times New Roman"/>
          <w:b w:val="false"/>
          <w:i w:val="false"/>
          <w:color w:val="000000"/>
          <w:sz w:val="28"/>
        </w:rPr>
        <w:t>
</w:t>
      </w:r>
      <w:r>
        <w:rPr>
          <w:rFonts w:ascii="Times New Roman"/>
          <w:b/>
          <w:i w:val="false"/>
          <w:color w:val="000000"/>
          <w:sz w:val="28"/>
        </w:rPr>
        <w:t>отделом:</w:t>
      </w:r>
      <w:r>
        <w:br/>
      </w:r>
      <w:r>
        <w:rPr>
          <w:rFonts w:ascii="Times New Roman"/>
          <w:b w:val="false"/>
          <w:i w:val="false"/>
          <w:color w:val="000000"/>
          <w:sz w:val="28"/>
        </w:rPr>
        <w:t>
</w:t>
      </w:r>
      <w:r>
        <w:rPr>
          <w:rFonts w:ascii="Times New Roman"/>
          <w:b/>
          <w:i w:val="false"/>
          <w:color w:val="000000"/>
          <w:sz w:val="28"/>
        </w:rPr>
        <w:t>Дата представления заключений отделами:</w:t>
      </w:r>
      <w:r>
        <w:br/>
      </w:r>
      <w:r>
        <w:rPr>
          <w:rFonts w:ascii="Times New Roman"/>
          <w:b w:val="false"/>
          <w:i w:val="false"/>
          <w:color w:val="000000"/>
          <w:sz w:val="28"/>
        </w:rPr>
        <w:t xml:space="preserve">
___________________________________ </w:t>
      </w:r>
      <w:r>
        <w:rPr>
          <w:rFonts w:ascii="Times New Roman"/>
          <w:b/>
          <w:i w:val="false"/>
          <w:color w:val="000000"/>
          <w:sz w:val="28"/>
        </w:rPr>
        <w:t>Дата возврата</w:t>
      </w:r>
      <w:r>
        <w:rPr>
          <w:rFonts w:ascii="Times New Roman"/>
          <w:b w:val="false"/>
          <w:i w:val="false"/>
          <w:color w:val="000000"/>
          <w:sz w:val="28"/>
        </w:rPr>
        <w:t xml:space="preserve"> 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Дата возврата</w:t>
      </w:r>
      <w:r>
        <w:rPr>
          <w:rFonts w:ascii="Times New Roman"/>
          <w:b w:val="false"/>
          <w:i w:val="false"/>
          <w:color w:val="000000"/>
          <w:sz w:val="28"/>
        </w:rPr>
        <w:t xml:space="preserve"> _______________</w:t>
      </w:r>
      <w:r>
        <w:br/>
      </w:r>
      <w:r>
        <w:rPr>
          <w:rFonts w:ascii="Times New Roman"/>
          <w:b w:val="false"/>
          <w:i w:val="false"/>
          <w:color w:val="000000"/>
          <w:sz w:val="28"/>
        </w:rPr>
        <w:t xml:space="preserve">
___________________________________ </w:t>
      </w:r>
      <w:r>
        <w:rPr>
          <w:rFonts w:ascii="Times New Roman"/>
          <w:b/>
          <w:i w:val="false"/>
          <w:color w:val="000000"/>
          <w:sz w:val="28"/>
        </w:rPr>
        <w:t>Дата возврата</w:t>
      </w:r>
      <w:r>
        <w:br/>
      </w:r>
      <w:r>
        <w:rPr>
          <w:rFonts w:ascii="Times New Roman"/>
          <w:b w:val="false"/>
          <w:i w:val="false"/>
          <w:color w:val="000000"/>
          <w:sz w:val="28"/>
        </w:rPr>
        <w:t>
</w:t>
      </w:r>
      <w:r>
        <w:rPr>
          <w:rFonts w:ascii="Times New Roman"/>
          <w:b/>
          <w:i w:val="false"/>
          <w:color w:val="000000"/>
          <w:sz w:val="28"/>
        </w:rPr>
        <w:t>Дата поступления:</w:t>
      </w:r>
      <w:r>
        <w:br/>
      </w:r>
      <w:r>
        <w:rPr>
          <w:rFonts w:ascii="Times New Roman"/>
          <w:b w:val="false"/>
          <w:i w:val="false"/>
          <w:color w:val="000000"/>
          <w:sz w:val="28"/>
        </w:rPr>
        <w:t>
</w:t>
      </w:r>
      <w:r>
        <w:rPr>
          <w:rFonts w:ascii="Times New Roman"/>
          <w:b w:val="false"/>
          <w:i/>
          <w:color w:val="000000"/>
          <w:sz w:val="28"/>
        </w:rPr>
        <w:t>в Общий отдел для редакционной</w:t>
      </w:r>
      <w:r>
        <w:rPr>
          <w:rFonts w:ascii="Times New Roman"/>
          <w:b w:val="false"/>
          <w:i w:val="false"/>
          <w:color w:val="000000"/>
          <w:sz w:val="28"/>
        </w:rPr>
        <w:t>      </w:t>
      </w:r>
      <w:r>
        <w:rPr>
          <w:rFonts w:ascii="Times New Roman"/>
          <w:b/>
          <w:i w:val="false"/>
          <w:color w:val="000000"/>
          <w:sz w:val="28"/>
        </w:rPr>
        <w:t>Дата возврата</w:t>
      </w:r>
      <w:r>
        <w:br/>
      </w:r>
      <w:r>
        <w:rPr>
          <w:rFonts w:ascii="Times New Roman"/>
          <w:b w:val="false"/>
          <w:i w:val="false"/>
          <w:color w:val="000000"/>
          <w:sz w:val="28"/>
        </w:rPr>
        <w:t>
экспертизы: __________________                    _______________</w:t>
      </w:r>
      <w:r>
        <w:br/>
      </w:r>
      <w:r>
        <w:rPr>
          <w:rFonts w:ascii="Times New Roman"/>
          <w:b w:val="false"/>
          <w:i w:val="false"/>
          <w:color w:val="000000"/>
          <w:sz w:val="28"/>
        </w:rPr>
        <w:t>
</w:t>
      </w:r>
      <w:r>
        <w:rPr>
          <w:rFonts w:ascii="Times New Roman"/>
          <w:b/>
          <w:i w:val="false"/>
          <w:color w:val="000000"/>
          <w:sz w:val="28"/>
        </w:rPr>
        <w:t>Особые отметки о прохождении проекта</w:t>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w:t>
      </w:r>
      <w:r>
        <w:rPr>
          <w:rFonts w:ascii="Times New Roman"/>
          <w:b/>
          <w:i w:val="false"/>
          <w:color w:val="000000"/>
          <w:sz w:val="28"/>
        </w:rPr>
        <w:t>Дата поступления в сектор редакционной</w:t>
      </w:r>
      <w:r>
        <w:rPr>
          <w:rFonts w:ascii="Times New Roman"/>
          <w:b w:val="false"/>
          <w:i w:val="false"/>
          <w:color w:val="000000"/>
          <w:sz w:val="28"/>
        </w:rPr>
        <w:t>       </w:t>
      </w:r>
      <w:r>
        <w:rPr>
          <w:rFonts w:ascii="Times New Roman"/>
          <w:b/>
          <w:i w:val="false"/>
          <w:color w:val="000000"/>
          <w:sz w:val="28"/>
        </w:rPr>
        <w:t>принял(а)</w:t>
      </w:r>
      <w:r>
        <w:br/>
      </w:r>
      <w:r>
        <w:rPr>
          <w:rFonts w:ascii="Times New Roman"/>
          <w:b w:val="false"/>
          <w:i w:val="false"/>
          <w:color w:val="000000"/>
          <w:sz w:val="28"/>
        </w:rPr>
        <w:t>
</w:t>
      </w:r>
      <w:r>
        <w:rPr>
          <w:rFonts w:ascii="Times New Roman"/>
          <w:b/>
          <w:i w:val="false"/>
          <w:color w:val="000000"/>
          <w:sz w:val="28"/>
        </w:rPr>
        <w:t>экспертизы и выпуска актов:</w:t>
      </w:r>
      <w:r>
        <w:rPr>
          <w:rFonts w:ascii="Times New Roman"/>
          <w:b w:val="false"/>
          <w:i w:val="false"/>
          <w:color w:val="000000"/>
          <w:sz w:val="28"/>
        </w:rPr>
        <w:t>         __________          _______</w:t>
      </w:r>
    </w:p>
    <w:p>
      <w:pPr>
        <w:spacing w:after="0"/>
        <w:ind w:left="0"/>
        <w:jc w:val="both"/>
      </w:pPr>
      <w:r>
        <w:rPr>
          <w:rFonts w:ascii="Times New Roman"/>
          <w:b/>
          <w:i w:val="false"/>
          <w:color w:val="000080"/>
          <w:sz w:val="28"/>
        </w:rPr>
        <w:t>ПЕРЕЧЕНЬ</w:t>
      </w:r>
      <w:r>
        <w:br/>
      </w:r>
      <w:r>
        <w:rPr>
          <w:rFonts w:ascii="Times New Roman"/>
          <w:b w:val="false"/>
          <w:i w:val="false"/>
          <w:color w:val="000000"/>
          <w:sz w:val="28"/>
        </w:rPr>
        <w:t>
</w:t>
      </w:r>
      <w:r>
        <w:rPr>
          <w:rFonts w:ascii="Times New Roman"/>
          <w:b/>
          <w:i w:val="false"/>
          <w:color w:val="000080"/>
          <w:sz w:val="28"/>
        </w:rPr>
        <w:t>прилагаемых документов к Указу (распоряжению)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253"/>
        <w:gridCol w:w="2413"/>
        <w:gridCol w:w="2373"/>
      </w:tblGrid>
      <w:tr>
        <w:trPr>
          <w:trHeight w:val="630" w:hRule="atLeast"/>
        </w:trPr>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Наименование документов</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Номер и</w:t>
            </w:r>
            <w:r>
              <w:br/>
            </w:r>
            <w:r>
              <w:rPr>
                <w:rFonts w:ascii="Times New Roman"/>
                <w:b w:val="false"/>
                <w:i w:val="false"/>
                <w:color w:val="000000"/>
                <w:sz w:val="20"/>
              </w:rPr>
              <w:t>
</w:t>
            </w:r>
            <w:r>
              <w:rPr>
                <w:rFonts w:ascii="Times New Roman"/>
                <w:b/>
                <w:i w:val="false"/>
                <w:color w:val="000000"/>
                <w:sz w:val="20"/>
              </w:rPr>
              <w:t>дата</w:t>
            </w:r>
            <w:r>
              <w:br/>
            </w:r>
            <w:r>
              <w:rPr>
                <w:rFonts w:ascii="Times New Roman"/>
                <w:b w:val="false"/>
                <w:i w:val="false"/>
                <w:color w:val="000000"/>
                <w:sz w:val="20"/>
              </w:rPr>
              <w:t>
</w:t>
            </w:r>
            <w:r>
              <w:rPr>
                <w:rFonts w:ascii="Times New Roman"/>
                <w:b/>
                <w:i w:val="false"/>
                <w:color w:val="000000"/>
                <w:sz w:val="20"/>
              </w:rPr>
              <w:t>документов</w:t>
            </w:r>
          </w:p>
        </w:tc>
        <w:tc>
          <w:tcPr>
            <w:tcW w:w="2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Количество</w:t>
            </w:r>
            <w:r>
              <w:br/>
            </w:r>
            <w:r>
              <w:rPr>
                <w:rFonts w:ascii="Times New Roman"/>
                <w:b w:val="false"/>
                <w:i w:val="false"/>
                <w:color w:val="000000"/>
                <w:sz w:val="20"/>
              </w:rPr>
              <w:t>
</w:t>
            </w:r>
            <w:r>
              <w:rPr>
                <w:rFonts w:ascii="Times New Roman"/>
                <w:b/>
                <w:i w:val="false"/>
                <w:color w:val="000000"/>
                <w:sz w:val="20"/>
              </w:rPr>
              <w:t>листов</w:t>
            </w:r>
          </w:p>
        </w:tc>
      </w:tr>
      <w:tr>
        <w:trPr>
          <w:trHeight w:val="5310" w:hRule="atLeast"/>
        </w:trPr>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9.</w:t>
            </w:r>
          </w:p>
        </w:tc>
        <w:tc>
          <w:tcPr>
            <w:tcW w:w="7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Проект Указа, распоряжения</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Пояснительная записка к проекту</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Указатель рассылки</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Заключения, справки, замечания</w:t>
            </w:r>
            <w:r>
              <w:br/>
            </w:r>
            <w:r>
              <w:rPr>
                <w:rFonts w:ascii="Times New Roman"/>
                <w:b w:val="false"/>
                <w:i w:val="false"/>
                <w:color w:val="000000"/>
                <w:sz w:val="20"/>
              </w:rPr>
              <w:t>
</w:t>
            </w:r>
            <w:r>
              <w:rPr>
                <w:rFonts w:ascii="Times New Roman"/>
                <w:b w:val="false"/>
                <w:i w:val="false"/>
                <w:color w:val="000000"/>
                <w:sz w:val="20"/>
              </w:rPr>
              <w:t>госорганов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Копия подписанного Указа,</w:t>
            </w:r>
            <w:r>
              <w:br/>
            </w:r>
            <w:r>
              <w:rPr>
                <w:rFonts w:ascii="Times New Roman"/>
                <w:b w:val="false"/>
                <w:i w:val="false"/>
                <w:color w:val="000000"/>
                <w:sz w:val="20"/>
              </w:rPr>
              <w:t>
</w:t>
            </w:r>
            <w:r>
              <w:rPr>
                <w:rFonts w:ascii="Times New Roman"/>
                <w:b w:val="false"/>
                <w:i w:val="false"/>
                <w:color w:val="000000"/>
                <w:sz w:val="20"/>
              </w:rPr>
              <w:t>распоряжения</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Копия приказа о временном возложении</w:t>
            </w:r>
            <w:r>
              <w:br/>
            </w:r>
            <w:r>
              <w:rPr>
                <w:rFonts w:ascii="Times New Roman"/>
                <w:b w:val="false"/>
                <w:i w:val="false"/>
                <w:color w:val="000000"/>
                <w:sz w:val="20"/>
              </w:rPr>
              <w:t>
</w:t>
            </w:r>
            <w:r>
              <w:rPr>
                <w:rFonts w:ascii="Times New Roman"/>
                <w:b w:val="false"/>
                <w:i w:val="false"/>
                <w:color w:val="000000"/>
                <w:sz w:val="20"/>
              </w:rPr>
              <w:t>обязанностей руководителя</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Всего поступило документов в сектор редакционной экспертизы и выпуска</w:t>
      </w:r>
      <w:r>
        <w:br/>
      </w:r>
      <w:r>
        <w:rPr>
          <w:rFonts w:ascii="Times New Roman"/>
          <w:b w:val="false"/>
          <w:i w:val="false"/>
          <w:color w:val="000000"/>
          <w:sz w:val="28"/>
        </w:rPr>
        <w:t>
</w:t>
      </w:r>
      <w:r>
        <w:rPr>
          <w:rFonts w:ascii="Times New Roman"/>
          <w:b w:val="false"/>
          <w:i w:val="false"/>
          <w:color w:val="000000"/>
          <w:sz w:val="28"/>
        </w:rPr>
        <w:t>актов после подписания _____________, в них _________ листов</w:t>
      </w:r>
    </w:p>
    <w:p>
      <w:pPr>
        <w:spacing w:after="0"/>
        <w:ind w:left="0"/>
        <w:jc w:val="both"/>
      </w:pPr>
      <w:r>
        <w:rPr>
          <w:rFonts w:ascii="Times New Roman"/>
          <w:b w:val="false"/>
          <w:i w:val="false"/>
          <w:color w:val="000000"/>
          <w:sz w:val="28"/>
        </w:rPr>
        <w:t>Подпись _____________ дата _____________</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w:t>
      </w:r>
      <w:r>
        <w:rPr>
          <w:rFonts w:ascii="Times New Roman"/>
          <w:b w:val="false"/>
          <w:i w:val="false"/>
          <w:color w:val="000000"/>
          <w:sz w:val="28"/>
        </w:rPr>
        <w:t xml:space="preserve">к Правилам подготовки, согласования,    </w:t>
      </w:r>
      <w:r>
        <w:br/>
      </w:r>
      <w:r>
        <w:rPr>
          <w:rFonts w:ascii="Times New Roman"/>
          <w:b w:val="false"/>
          <w:i w:val="false"/>
          <w:color w:val="000000"/>
          <w:sz w:val="28"/>
        </w:rPr>
        <w:t>
</w:t>
      </w:r>
      <w:r>
        <w:rPr>
          <w:rFonts w:ascii="Times New Roman"/>
          <w:b w:val="false"/>
          <w:i w:val="false"/>
          <w:color w:val="000000"/>
          <w:sz w:val="28"/>
        </w:rPr>
        <w:t xml:space="preserve">представления на подпись актов и        </w:t>
      </w:r>
      <w:r>
        <w:br/>
      </w:r>
      <w:r>
        <w:rPr>
          <w:rFonts w:ascii="Times New Roman"/>
          <w:b w:val="false"/>
          <w:i w:val="false"/>
          <w:color w:val="000000"/>
          <w:sz w:val="28"/>
        </w:rPr>
        <w:t>
</w:t>
      </w:r>
      <w:r>
        <w:rPr>
          <w:rFonts w:ascii="Times New Roman"/>
          <w:b w:val="false"/>
          <w:i w:val="false"/>
          <w:color w:val="000000"/>
          <w:sz w:val="28"/>
        </w:rPr>
        <w:t xml:space="preserve">поручений Президента Республики         </w:t>
      </w:r>
      <w:r>
        <w:br/>
      </w:r>
      <w:r>
        <w:rPr>
          <w:rFonts w:ascii="Times New Roman"/>
          <w:b w:val="false"/>
          <w:i w:val="false"/>
          <w:color w:val="000000"/>
          <w:sz w:val="28"/>
        </w:rPr>
        <w:t>
</w:t>
      </w:r>
      <w:r>
        <w:rPr>
          <w:rFonts w:ascii="Times New Roman"/>
          <w:b w:val="false"/>
          <w:i w:val="false"/>
          <w:color w:val="000000"/>
          <w:sz w:val="28"/>
        </w:rPr>
        <w:t>Казахстан, контроля за их исполнением, и</w:t>
      </w:r>
      <w:r>
        <w:br/>
      </w:r>
      <w:r>
        <w:rPr>
          <w:rFonts w:ascii="Times New Roman"/>
          <w:b w:val="false"/>
          <w:i w:val="false"/>
          <w:color w:val="000000"/>
          <w:sz w:val="28"/>
        </w:rPr>
        <w:t>
</w:t>
      </w:r>
      <w:r>
        <w:rPr>
          <w:rFonts w:ascii="Times New Roman"/>
          <w:b w:val="false"/>
          <w:i w:val="false"/>
          <w:color w:val="000000"/>
          <w:sz w:val="28"/>
        </w:rPr>
        <w:t xml:space="preserve">проведения мониторинга нормативных      </w:t>
      </w:r>
      <w:r>
        <w:br/>
      </w:r>
      <w:r>
        <w:rPr>
          <w:rFonts w:ascii="Times New Roman"/>
          <w:b w:val="false"/>
          <w:i w:val="false"/>
          <w:color w:val="000000"/>
          <w:sz w:val="28"/>
        </w:rPr>
        <w:t>
</w:t>
      </w:r>
      <w:r>
        <w:rPr>
          <w:rFonts w:ascii="Times New Roman"/>
          <w:b w:val="false"/>
          <w:i w:val="false"/>
          <w:color w:val="000000"/>
          <w:sz w:val="28"/>
        </w:rPr>
        <w:t xml:space="preserve">правовых указов Президента Республики   </w:t>
      </w:r>
      <w:r>
        <w:br/>
      </w:r>
      <w:r>
        <w:rPr>
          <w:rFonts w:ascii="Times New Roman"/>
          <w:b w:val="false"/>
          <w:i w:val="false"/>
          <w:color w:val="000000"/>
          <w:sz w:val="28"/>
        </w:rPr>
        <w:t>
</w:t>
      </w:r>
      <w:r>
        <w:rPr>
          <w:rFonts w:ascii="Times New Roman"/>
          <w:b w:val="false"/>
          <w:i w:val="false"/>
          <w:color w:val="000000"/>
          <w:sz w:val="28"/>
        </w:rPr>
        <w:t xml:space="preserve">      Казахстан                               </w:t>
      </w:r>
    </w:p>
    <w:p>
      <w:pPr>
        <w:spacing w:after="0"/>
        <w:ind w:left="0"/>
        <w:jc w:val="both"/>
      </w:pPr>
      <w:r>
        <w:rPr>
          <w:rFonts w:ascii="Times New Roman"/>
          <w:b/>
          <w:i w:val="false"/>
          <w:color w:val="000080"/>
          <w:sz w:val="28"/>
        </w:rPr>
        <w:t>Форма</w:t>
      </w:r>
      <w:r>
        <w:br/>
      </w:r>
      <w:r>
        <w:rPr>
          <w:rFonts w:ascii="Times New Roman"/>
          <w:b w:val="false"/>
          <w:i w:val="false"/>
          <w:color w:val="000000"/>
          <w:sz w:val="28"/>
        </w:rPr>
        <w:t>
</w:t>
      </w:r>
      <w:r>
        <w:rPr>
          <w:rFonts w:ascii="Times New Roman"/>
          <w:b/>
          <w:i w:val="false"/>
          <w:color w:val="000080"/>
          <w:sz w:val="28"/>
        </w:rPr>
        <w:t>представления информации о ходе реализации актов и поручений</w:t>
      </w:r>
      <w:r>
        <w:br/>
      </w:r>
      <w:r>
        <w:rPr>
          <w:rFonts w:ascii="Times New Roman"/>
          <w:b w:val="false"/>
          <w:i w:val="false"/>
          <w:color w:val="000000"/>
          <w:sz w:val="28"/>
        </w:rPr>
        <w:t>
</w:t>
      </w:r>
      <w:r>
        <w:rPr>
          <w:rFonts w:ascii="Times New Roman"/>
          <w:b/>
          <w:i w:val="false"/>
          <w:color w:val="000080"/>
          <w:sz w:val="28"/>
        </w:rPr>
        <w:t>Президента Республики Казахстан в Администрацию Президента</w:t>
      </w:r>
    </w:p>
    <w:p>
      <w:pPr>
        <w:spacing w:after="0"/>
        <w:ind w:left="0"/>
        <w:jc w:val="both"/>
      </w:pPr>
      <w:r>
        <w:rPr>
          <w:rFonts w:ascii="Times New Roman"/>
          <w:b w:val="false"/>
          <w:i w:val="false"/>
          <w:color w:val="000000"/>
          <w:sz w:val="28"/>
        </w:rPr>
        <w:t>      1.Реквизиты поручения:</w:t>
      </w:r>
      <w:r>
        <w:br/>
      </w:r>
      <w:r>
        <w:rPr>
          <w:rFonts w:ascii="Times New Roman"/>
          <w:b w:val="false"/>
          <w:i w:val="false"/>
          <w:color w:val="000000"/>
          <w:sz w:val="28"/>
        </w:rPr>
        <w:t>
</w:t>
      </w:r>
      <w:r>
        <w:rPr>
          <w:rFonts w:ascii="Times New Roman"/>
          <w:b w:val="false"/>
          <w:i w:val="false"/>
          <w:color w:val="000000"/>
          <w:sz w:val="28"/>
        </w:rPr>
        <w:t>      наименование документа (протокол, Указ Президента Республики Казахстан и т.д.), содержащего поручение;</w:t>
      </w:r>
      <w:r>
        <w:br/>
      </w:r>
      <w:r>
        <w:rPr>
          <w:rFonts w:ascii="Times New Roman"/>
          <w:b w:val="false"/>
          <w:i w:val="false"/>
          <w:color w:val="000000"/>
          <w:sz w:val="28"/>
        </w:rPr>
        <w:t>
</w:t>
      </w:r>
      <w:r>
        <w:rPr>
          <w:rFonts w:ascii="Times New Roman"/>
          <w:b w:val="false"/>
          <w:i w:val="false"/>
          <w:color w:val="000000"/>
          <w:sz w:val="28"/>
        </w:rPr>
        <w:t>      ссылка на номер, дату документа и пункт поручения;</w:t>
      </w:r>
      <w:r>
        <w:br/>
      </w:r>
      <w:r>
        <w:rPr>
          <w:rFonts w:ascii="Times New Roman"/>
          <w:b w:val="false"/>
          <w:i w:val="false"/>
          <w:color w:val="000000"/>
          <w:sz w:val="28"/>
        </w:rPr>
        <w:t>
</w:t>
      </w:r>
      <w:r>
        <w:rPr>
          <w:rFonts w:ascii="Times New Roman"/>
          <w:b w:val="false"/>
          <w:i w:val="false"/>
          <w:color w:val="000000"/>
          <w:sz w:val="28"/>
        </w:rPr>
        <w:t>      ответственный исполнитель, соисполнители;</w:t>
      </w:r>
      <w:r>
        <w:br/>
      </w:r>
      <w:r>
        <w:rPr>
          <w:rFonts w:ascii="Times New Roman"/>
          <w:b w:val="false"/>
          <w:i w:val="false"/>
          <w:color w:val="000000"/>
          <w:sz w:val="28"/>
        </w:rPr>
        <w:t>
</w:t>
      </w:r>
      <w:r>
        <w:rPr>
          <w:rFonts w:ascii="Times New Roman"/>
          <w:b w:val="false"/>
          <w:i w:val="false"/>
          <w:color w:val="000000"/>
          <w:sz w:val="28"/>
        </w:rPr>
        <w:t>      срок исполнения.</w:t>
      </w:r>
      <w:r>
        <w:br/>
      </w:r>
      <w:r>
        <w:rPr>
          <w:rFonts w:ascii="Times New Roman"/>
          <w:b w:val="false"/>
          <w:i w:val="false"/>
          <w:color w:val="000000"/>
          <w:sz w:val="28"/>
        </w:rPr>
        <w:t>
</w:t>
      </w:r>
      <w:r>
        <w:rPr>
          <w:rFonts w:ascii="Times New Roman"/>
          <w:b w:val="false"/>
          <w:i w:val="false"/>
          <w:color w:val="000000"/>
          <w:sz w:val="28"/>
        </w:rPr>
        <w:t>      2. Содержание поручения:</w:t>
      </w:r>
      <w:r>
        <w:br/>
      </w:r>
      <w:r>
        <w:rPr>
          <w:rFonts w:ascii="Times New Roman"/>
          <w:b w:val="false"/>
          <w:i w:val="false"/>
          <w:color w:val="000000"/>
          <w:sz w:val="28"/>
        </w:rPr>
        <w:t>
</w:t>
      </w:r>
      <w:r>
        <w:rPr>
          <w:rFonts w:ascii="Times New Roman"/>
          <w:b w:val="false"/>
          <w:i w:val="false"/>
          <w:color w:val="000000"/>
          <w:sz w:val="28"/>
        </w:rPr>
        <w:t>      содержание поручения;</w:t>
      </w:r>
      <w:r>
        <w:br/>
      </w:r>
      <w:r>
        <w:rPr>
          <w:rFonts w:ascii="Times New Roman"/>
          <w:b w:val="false"/>
          <w:i w:val="false"/>
          <w:color w:val="000000"/>
          <w:sz w:val="28"/>
        </w:rPr>
        <w:t>
</w:t>
      </w:r>
      <w:r>
        <w:rPr>
          <w:rFonts w:ascii="Times New Roman"/>
          <w:b w:val="false"/>
          <w:i w:val="false"/>
          <w:color w:val="000000"/>
          <w:sz w:val="28"/>
        </w:rPr>
        <w:t>      видение (понимание) государственным органом (организацией) значения и сложности поручения;</w:t>
      </w:r>
      <w:r>
        <w:br/>
      </w:r>
      <w:r>
        <w:rPr>
          <w:rFonts w:ascii="Times New Roman"/>
          <w:b w:val="false"/>
          <w:i w:val="false"/>
          <w:color w:val="000000"/>
          <w:sz w:val="28"/>
        </w:rPr>
        <w:t>
</w:t>
      </w:r>
      <w:r>
        <w:rPr>
          <w:rFonts w:ascii="Times New Roman"/>
          <w:b w:val="false"/>
          <w:i w:val="false"/>
          <w:color w:val="000000"/>
          <w:sz w:val="28"/>
        </w:rPr>
        <w:t>      перечень мероприятий, направленных на реализацию поручения, обоснование их целесообразности и сроков реализации (по этапам).</w:t>
      </w:r>
      <w:r>
        <w:br/>
      </w:r>
      <w:r>
        <w:rPr>
          <w:rFonts w:ascii="Times New Roman"/>
          <w:b w:val="false"/>
          <w:i w:val="false"/>
          <w:color w:val="000000"/>
          <w:sz w:val="28"/>
        </w:rPr>
        <w:t>
</w:t>
      </w:r>
      <w:r>
        <w:rPr>
          <w:rFonts w:ascii="Times New Roman"/>
          <w:b w:val="false"/>
          <w:i w:val="false"/>
          <w:color w:val="000000"/>
          <w:sz w:val="28"/>
        </w:rPr>
        <w:t>      3. Итоги реализации поручения в отчетный период:</w:t>
      </w:r>
      <w:r>
        <w:br/>
      </w:r>
      <w:r>
        <w:rPr>
          <w:rFonts w:ascii="Times New Roman"/>
          <w:b w:val="false"/>
          <w:i w:val="false"/>
          <w:color w:val="000000"/>
          <w:sz w:val="28"/>
        </w:rPr>
        <w:t>
</w:t>
      </w:r>
      <w:r>
        <w:rPr>
          <w:rFonts w:ascii="Times New Roman"/>
          <w:b w:val="false"/>
          <w:i w:val="false"/>
          <w:color w:val="000000"/>
          <w:sz w:val="28"/>
        </w:rPr>
        <w:t>      ход исполнения мероприятий, направленных на реализацию поручения;</w:t>
      </w:r>
      <w:r>
        <w:br/>
      </w:r>
      <w:r>
        <w:rPr>
          <w:rFonts w:ascii="Times New Roman"/>
          <w:b w:val="false"/>
          <w:i w:val="false"/>
          <w:color w:val="000000"/>
          <w:sz w:val="28"/>
        </w:rPr>
        <w:t>
</w:t>
      </w:r>
      <w:r>
        <w:rPr>
          <w:rFonts w:ascii="Times New Roman"/>
          <w:b w:val="false"/>
          <w:i w:val="false"/>
          <w:color w:val="000000"/>
          <w:sz w:val="28"/>
        </w:rPr>
        <w:t>      результат, достигнутый после проведенных мероприятий;</w:t>
      </w:r>
      <w:r>
        <w:br/>
      </w:r>
      <w:r>
        <w:rPr>
          <w:rFonts w:ascii="Times New Roman"/>
          <w:b w:val="false"/>
          <w:i w:val="false"/>
          <w:color w:val="000000"/>
          <w:sz w:val="28"/>
        </w:rPr>
        <w:t>
</w:t>
      </w:r>
      <w:r>
        <w:rPr>
          <w:rFonts w:ascii="Times New Roman"/>
          <w:b w:val="false"/>
          <w:i w:val="false"/>
          <w:color w:val="000000"/>
          <w:sz w:val="28"/>
        </w:rPr>
        <w:t>      собственная оценка по результатам исполнения поручения с конкретными формулировками: "выполнено", "выполнено частично", "не выполнено". Во втором и третьем случаях в информации в обязательном порядке указываются причины со ссылкой на официальные документы, подтверждающие объективность частичного выполнения или невыполнения поручения при подготовке сводного доклада Руководителю Администрации. Итоговая информация должна быть подписана руководителем государственного органа-исполнителя (организации).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кроме поручений оперативного характера, не требующих составления плана мероприятий или издания правового акта, а также стратегических и программных документов (стратегических планов, государственных программ, стратегий, концепций, доктрин)</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w:t>
      </w:r>
      <w:r>
        <w:rPr>
          <w:rFonts w:ascii="Times New Roman"/>
          <w:b w:val="false"/>
          <w:i w:val="false"/>
          <w:color w:val="000000"/>
          <w:sz w:val="28"/>
        </w:rPr>
        <w:t xml:space="preserve">к Правилам подготовки, согласования,    </w:t>
      </w:r>
      <w:r>
        <w:br/>
      </w:r>
      <w:r>
        <w:rPr>
          <w:rFonts w:ascii="Times New Roman"/>
          <w:b w:val="false"/>
          <w:i w:val="false"/>
          <w:color w:val="000000"/>
          <w:sz w:val="28"/>
        </w:rPr>
        <w:t>
</w:t>
      </w:r>
      <w:r>
        <w:rPr>
          <w:rFonts w:ascii="Times New Roman"/>
          <w:b w:val="false"/>
          <w:i w:val="false"/>
          <w:color w:val="000000"/>
          <w:sz w:val="28"/>
        </w:rPr>
        <w:t xml:space="preserve">представления на подпись актов и        </w:t>
      </w:r>
      <w:r>
        <w:br/>
      </w:r>
      <w:r>
        <w:rPr>
          <w:rFonts w:ascii="Times New Roman"/>
          <w:b w:val="false"/>
          <w:i w:val="false"/>
          <w:color w:val="000000"/>
          <w:sz w:val="28"/>
        </w:rPr>
        <w:t>
</w:t>
      </w:r>
      <w:r>
        <w:rPr>
          <w:rFonts w:ascii="Times New Roman"/>
          <w:b w:val="false"/>
          <w:i w:val="false"/>
          <w:color w:val="000000"/>
          <w:sz w:val="28"/>
        </w:rPr>
        <w:t xml:space="preserve">поручений Президента Республики         </w:t>
      </w:r>
      <w:r>
        <w:br/>
      </w:r>
      <w:r>
        <w:rPr>
          <w:rFonts w:ascii="Times New Roman"/>
          <w:b w:val="false"/>
          <w:i w:val="false"/>
          <w:color w:val="000000"/>
          <w:sz w:val="28"/>
        </w:rPr>
        <w:t>
</w:t>
      </w:r>
      <w:r>
        <w:rPr>
          <w:rFonts w:ascii="Times New Roman"/>
          <w:b w:val="false"/>
          <w:i w:val="false"/>
          <w:color w:val="000000"/>
          <w:sz w:val="28"/>
        </w:rPr>
        <w:t>Казахстан, контроля за их исполнением, и</w:t>
      </w:r>
      <w:r>
        <w:br/>
      </w:r>
      <w:r>
        <w:rPr>
          <w:rFonts w:ascii="Times New Roman"/>
          <w:b w:val="false"/>
          <w:i w:val="false"/>
          <w:color w:val="000000"/>
          <w:sz w:val="28"/>
        </w:rPr>
        <w:t>
</w:t>
      </w:r>
      <w:r>
        <w:rPr>
          <w:rFonts w:ascii="Times New Roman"/>
          <w:b w:val="false"/>
          <w:i w:val="false"/>
          <w:color w:val="000000"/>
          <w:sz w:val="28"/>
        </w:rPr>
        <w:t xml:space="preserve">проведения мониторинга нормативных      </w:t>
      </w:r>
      <w:r>
        <w:br/>
      </w:r>
      <w:r>
        <w:rPr>
          <w:rFonts w:ascii="Times New Roman"/>
          <w:b w:val="false"/>
          <w:i w:val="false"/>
          <w:color w:val="000000"/>
          <w:sz w:val="28"/>
        </w:rPr>
        <w:t>
</w:t>
      </w:r>
      <w:r>
        <w:rPr>
          <w:rFonts w:ascii="Times New Roman"/>
          <w:b w:val="false"/>
          <w:i w:val="false"/>
          <w:color w:val="000000"/>
          <w:sz w:val="28"/>
        </w:rPr>
        <w:t xml:space="preserve">правовых указов Президента Республики   </w:t>
      </w:r>
      <w:r>
        <w:br/>
      </w:r>
      <w:r>
        <w:rPr>
          <w:rFonts w:ascii="Times New Roman"/>
          <w:b w:val="false"/>
          <w:i w:val="false"/>
          <w:color w:val="000000"/>
          <w:sz w:val="28"/>
        </w:rPr>
        <w:t>
</w:t>
      </w:r>
      <w:r>
        <w:rPr>
          <w:rFonts w:ascii="Times New Roman"/>
          <w:b w:val="false"/>
          <w:i w:val="false"/>
          <w:color w:val="000000"/>
          <w:sz w:val="28"/>
        </w:rPr>
        <w:t xml:space="preserve">      Казахстан                               </w:t>
      </w:r>
    </w:p>
    <w:p>
      <w:pPr>
        <w:spacing w:after="0"/>
        <w:ind w:left="0"/>
        <w:jc w:val="both"/>
      </w:pPr>
      <w:r>
        <w:rPr>
          <w:rFonts w:ascii="Times New Roman"/>
          <w:b/>
          <w:i w:val="false"/>
          <w:color w:val="000080"/>
          <w:sz w:val="28"/>
        </w:rPr>
        <w:t>Форма</w:t>
      </w:r>
      <w:r>
        <w:br/>
      </w:r>
      <w:r>
        <w:rPr>
          <w:rFonts w:ascii="Times New Roman"/>
          <w:b w:val="false"/>
          <w:i w:val="false"/>
          <w:color w:val="000000"/>
          <w:sz w:val="28"/>
        </w:rPr>
        <w:t>
</w:t>
      </w:r>
      <w:r>
        <w:rPr>
          <w:rFonts w:ascii="Times New Roman"/>
          <w:b/>
          <w:i w:val="false"/>
          <w:color w:val="000080"/>
          <w:sz w:val="28"/>
        </w:rPr>
        <w:t>представления информации о ходе реализации программного</w:t>
      </w:r>
      <w:r>
        <w:br/>
      </w:r>
      <w:r>
        <w:rPr>
          <w:rFonts w:ascii="Times New Roman"/>
          <w:b w:val="false"/>
          <w:i w:val="false"/>
          <w:color w:val="000000"/>
          <w:sz w:val="28"/>
        </w:rPr>
        <w:t>
</w:t>
      </w:r>
      <w:r>
        <w:rPr>
          <w:rFonts w:ascii="Times New Roman"/>
          <w:b/>
          <w:i w:val="false"/>
          <w:color w:val="000080"/>
          <w:sz w:val="28"/>
        </w:rPr>
        <w:t>документа, представляемой органом-разработчиком в Администрацию</w:t>
      </w:r>
      <w:r>
        <w:br/>
      </w:r>
      <w:r>
        <w:rPr>
          <w:rFonts w:ascii="Times New Roman"/>
          <w:b w:val="false"/>
          <w:i w:val="false"/>
          <w:color w:val="000000"/>
          <w:sz w:val="28"/>
        </w:rPr>
        <w:t>
</w:t>
      </w:r>
      <w:r>
        <w:rPr>
          <w:rFonts w:ascii="Times New Roman"/>
          <w:b/>
          <w:i w:val="false"/>
          <w:color w:val="000080"/>
          <w:sz w:val="28"/>
        </w:rPr>
        <w:t>Президента</w:t>
      </w:r>
    </w:p>
    <w:p>
      <w:pPr>
        <w:spacing w:after="0"/>
        <w:ind w:left="0"/>
        <w:jc w:val="both"/>
      </w:pPr>
      <w:r>
        <w:rPr>
          <w:rFonts w:ascii="Times New Roman"/>
          <w:b w:val="false"/>
          <w:i w:val="false"/>
          <w:color w:val="000000"/>
          <w:sz w:val="28"/>
        </w:rPr>
        <w:t>      1. Реквизиты программного документа:</w:t>
      </w:r>
      <w:r>
        <w:br/>
      </w:r>
      <w:r>
        <w:rPr>
          <w:rFonts w:ascii="Times New Roman"/>
          <w:b w:val="false"/>
          <w:i w:val="false"/>
          <w:color w:val="000000"/>
          <w:sz w:val="28"/>
        </w:rPr>
        <w:t>
</w:t>
      </w:r>
      <w:r>
        <w:rPr>
          <w:rFonts w:ascii="Times New Roman"/>
          <w:b w:val="false"/>
          <w:i w:val="false"/>
          <w:color w:val="000000"/>
          <w:sz w:val="28"/>
        </w:rPr>
        <w:t>      наименование программного документа (согласно прилагаемому перечню);</w:t>
      </w:r>
      <w:r>
        <w:br/>
      </w:r>
      <w:r>
        <w:rPr>
          <w:rFonts w:ascii="Times New Roman"/>
          <w:b w:val="false"/>
          <w:i w:val="false"/>
          <w:color w:val="000000"/>
          <w:sz w:val="28"/>
        </w:rPr>
        <w:t>
</w:t>
      </w:r>
      <w:r>
        <w:rPr>
          <w:rFonts w:ascii="Times New Roman"/>
          <w:b w:val="false"/>
          <w:i w:val="false"/>
          <w:color w:val="000000"/>
          <w:sz w:val="28"/>
        </w:rPr>
        <w:t>      ссылка на номер, дату документа;</w:t>
      </w:r>
      <w:r>
        <w:br/>
      </w:r>
      <w:r>
        <w:rPr>
          <w:rFonts w:ascii="Times New Roman"/>
          <w:b w:val="false"/>
          <w:i w:val="false"/>
          <w:color w:val="000000"/>
          <w:sz w:val="28"/>
        </w:rPr>
        <w:t>
</w:t>
      </w:r>
      <w:r>
        <w:rPr>
          <w:rFonts w:ascii="Times New Roman"/>
          <w:b w:val="false"/>
          <w:i w:val="false"/>
          <w:color w:val="000000"/>
          <w:sz w:val="28"/>
        </w:rPr>
        <w:t>      государственный орган-разработчик и соисполнители;</w:t>
      </w:r>
      <w:r>
        <w:br/>
      </w:r>
      <w:r>
        <w:rPr>
          <w:rFonts w:ascii="Times New Roman"/>
          <w:b w:val="false"/>
          <w:i w:val="false"/>
          <w:color w:val="000000"/>
          <w:sz w:val="28"/>
        </w:rPr>
        <w:t>
</w:t>
      </w:r>
      <w:r>
        <w:rPr>
          <w:rFonts w:ascii="Times New Roman"/>
          <w:b w:val="false"/>
          <w:i w:val="false"/>
          <w:color w:val="000000"/>
          <w:sz w:val="28"/>
        </w:rPr>
        <w:t>      сроки реализации (в т.ч. по этапам).</w:t>
      </w:r>
      <w:r>
        <w:br/>
      </w:r>
      <w:r>
        <w:rPr>
          <w:rFonts w:ascii="Times New Roman"/>
          <w:b w:val="false"/>
          <w:i w:val="false"/>
          <w:color w:val="000000"/>
          <w:sz w:val="28"/>
        </w:rPr>
        <w:t>
</w:t>
      </w:r>
      <w:r>
        <w:rPr>
          <w:rFonts w:ascii="Times New Roman"/>
          <w:b w:val="false"/>
          <w:i w:val="false"/>
          <w:color w:val="000000"/>
          <w:sz w:val="28"/>
        </w:rPr>
        <w:t>      2. Целевые показатели:</w:t>
      </w:r>
      <w:r>
        <w:br/>
      </w:r>
      <w:r>
        <w:rPr>
          <w:rFonts w:ascii="Times New Roman"/>
          <w:b w:val="false"/>
          <w:i w:val="false"/>
          <w:color w:val="000000"/>
          <w:sz w:val="28"/>
        </w:rPr>
        <w:t>
</w:t>
      </w:r>
      <w:r>
        <w:rPr>
          <w:rFonts w:ascii="Times New Roman"/>
          <w:b w:val="false"/>
          <w:i w:val="false"/>
          <w:color w:val="000000"/>
          <w:sz w:val="28"/>
        </w:rPr>
        <w:t>      целевые показатели согласно программному документу;</w:t>
      </w:r>
      <w:r>
        <w:br/>
      </w:r>
      <w:r>
        <w:rPr>
          <w:rFonts w:ascii="Times New Roman"/>
          <w:b w:val="false"/>
          <w:i w:val="false"/>
          <w:color w:val="000000"/>
          <w:sz w:val="28"/>
        </w:rPr>
        <w:t>
</w:t>
      </w:r>
      <w:r>
        <w:rPr>
          <w:rFonts w:ascii="Times New Roman"/>
          <w:b w:val="false"/>
          <w:i w:val="false"/>
          <w:color w:val="000000"/>
          <w:sz w:val="28"/>
        </w:rPr>
        <w:t>      промежуточные прогнозируемые целевые индикаторы (на отчетный период);</w:t>
      </w:r>
      <w:r>
        <w:br/>
      </w:r>
      <w:r>
        <w:rPr>
          <w:rFonts w:ascii="Times New Roman"/>
          <w:b w:val="false"/>
          <w:i w:val="false"/>
          <w:color w:val="000000"/>
          <w:sz w:val="28"/>
        </w:rPr>
        <w:t>
</w:t>
      </w:r>
      <w:r>
        <w:rPr>
          <w:rFonts w:ascii="Times New Roman"/>
          <w:b w:val="false"/>
          <w:i w:val="false"/>
          <w:color w:val="000000"/>
          <w:sz w:val="28"/>
        </w:rPr>
        <w:t>      фактически достигнутые целевые индикаторы.</w:t>
      </w:r>
      <w:r>
        <w:br/>
      </w:r>
      <w:r>
        <w:rPr>
          <w:rFonts w:ascii="Times New Roman"/>
          <w:b w:val="false"/>
          <w:i w:val="false"/>
          <w:color w:val="000000"/>
          <w:sz w:val="28"/>
        </w:rPr>
        <w:t>
</w:t>
      </w:r>
      <w:r>
        <w:rPr>
          <w:rFonts w:ascii="Times New Roman"/>
          <w:b w:val="false"/>
          <w:i w:val="false"/>
          <w:color w:val="000000"/>
          <w:sz w:val="28"/>
        </w:rPr>
        <w:t>      3. Исполнение мероприятий:</w:t>
      </w:r>
      <w:r>
        <w:br/>
      </w:r>
      <w:r>
        <w:rPr>
          <w:rFonts w:ascii="Times New Roman"/>
          <w:b w:val="false"/>
          <w:i w:val="false"/>
          <w:color w:val="000000"/>
          <w:sz w:val="28"/>
        </w:rPr>
        <w:t>
</w:t>
      </w:r>
      <w:r>
        <w:rPr>
          <w:rFonts w:ascii="Times New Roman"/>
          <w:b w:val="false"/>
          <w:i w:val="false"/>
          <w:color w:val="000000"/>
          <w:sz w:val="28"/>
        </w:rPr>
        <w:t>      общее количество запланированных и исполненных мероприятий;</w:t>
      </w:r>
      <w:r>
        <w:br/>
      </w:r>
      <w:r>
        <w:rPr>
          <w:rFonts w:ascii="Times New Roman"/>
          <w:b w:val="false"/>
          <w:i w:val="false"/>
          <w:color w:val="000000"/>
          <w:sz w:val="28"/>
        </w:rPr>
        <w:t>
</w:t>
      </w:r>
      <w:r>
        <w:rPr>
          <w:rFonts w:ascii="Times New Roman"/>
          <w:b w:val="false"/>
          <w:i w:val="false"/>
          <w:color w:val="000000"/>
          <w:sz w:val="28"/>
        </w:rPr>
        <w:t>      количество запланированных мероприятий на отчетный период;</w:t>
      </w:r>
      <w:r>
        <w:br/>
      </w:r>
      <w:r>
        <w:rPr>
          <w:rFonts w:ascii="Times New Roman"/>
          <w:b w:val="false"/>
          <w:i w:val="false"/>
          <w:color w:val="000000"/>
          <w:sz w:val="28"/>
        </w:rPr>
        <w:t>
</w:t>
      </w:r>
      <w:r>
        <w:rPr>
          <w:rFonts w:ascii="Times New Roman"/>
          <w:b w:val="false"/>
          <w:i w:val="false"/>
          <w:color w:val="000000"/>
          <w:sz w:val="28"/>
        </w:rPr>
        <w:t>      фактическое количество исполненных мероприятий;</w:t>
      </w:r>
      <w:r>
        <w:br/>
      </w:r>
      <w:r>
        <w:rPr>
          <w:rFonts w:ascii="Times New Roman"/>
          <w:b w:val="false"/>
          <w:i w:val="false"/>
          <w:color w:val="000000"/>
          <w:sz w:val="28"/>
        </w:rPr>
        <w:t>
</w:t>
      </w:r>
      <w:r>
        <w:rPr>
          <w:rFonts w:ascii="Times New Roman"/>
          <w:b w:val="false"/>
          <w:i w:val="false"/>
          <w:color w:val="000000"/>
          <w:sz w:val="28"/>
        </w:rPr>
        <w:t>      количество неисполненных мероприятий (с приложением анализа причин невыполнения).</w:t>
      </w:r>
      <w:r>
        <w:br/>
      </w:r>
      <w:r>
        <w:rPr>
          <w:rFonts w:ascii="Times New Roman"/>
          <w:b w:val="false"/>
          <w:i w:val="false"/>
          <w:color w:val="000000"/>
          <w:sz w:val="28"/>
        </w:rPr>
        <w:t>
</w:t>
      </w:r>
      <w:r>
        <w:rPr>
          <w:rFonts w:ascii="Times New Roman"/>
          <w:b w:val="false"/>
          <w:i w:val="false"/>
          <w:color w:val="000000"/>
          <w:sz w:val="28"/>
        </w:rPr>
        <w:t>      4. Обеспечение финансовыми ресурсами и освоение выделенных финансовых средств:</w:t>
      </w:r>
      <w:r>
        <w:br/>
      </w:r>
      <w:r>
        <w:rPr>
          <w:rFonts w:ascii="Times New Roman"/>
          <w:b w:val="false"/>
          <w:i w:val="false"/>
          <w:color w:val="000000"/>
          <w:sz w:val="28"/>
        </w:rPr>
        <w:t>
</w:t>
      </w:r>
      <w:r>
        <w:rPr>
          <w:rFonts w:ascii="Times New Roman"/>
          <w:b w:val="false"/>
          <w:i w:val="false"/>
          <w:color w:val="000000"/>
          <w:sz w:val="28"/>
        </w:rPr>
        <w:t>      общая стоимость программы;</w:t>
      </w:r>
      <w:r>
        <w:br/>
      </w:r>
      <w:r>
        <w:rPr>
          <w:rFonts w:ascii="Times New Roman"/>
          <w:b w:val="false"/>
          <w:i w:val="false"/>
          <w:color w:val="000000"/>
          <w:sz w:val="28"/>
        </w:rPr>
        <w:t>
</w:t>
      </w:r>
      <w:r>
        <w:rPr>
          <w:rFonts w:ascii="Times New Roman"/>
          <w:b w:val="false"/>
          <w:i w:val="false"/>
          <w:color w:val="000000"/>
          <w:sz w:val="28"/>
        </w:rPr>
        <w:t>      планируемые затраты на отчетный период;</w:t>
      </w:r>
      <w:r>
        <w:br/>
      </w:r>
      <w:r>
        <w:rPr>
          <w:rFonts w:ascii="Times New Roman"/>
          <w:b w:val="false"/>
          <w:i w:val="false"/>
          <w:color w:val="000000"/>
          <w:sz w:val="28"/>
        </w:rPr>
        <w:t>
</w:t>
      </w:r>
      <w:r>
        <w:rPr>
          <w:rFonts w:ascii="Times New Roman"/>
          <w:b w:val="false"/>
          <w:i w:val="false"/>
          <w:color w:val="000000"/>
          <w:sz w:val="28"/>
        </w:rPr>
        <w:t>      фактические затраты (с разбивкой по источникам финансирования);</w:t>
      </w:r>
      <w:r>
        <w:br/>
      </w:r>
      <w:r>
        <w:rPr>
          <w:rFonts w:ascii="Times New Roman"/>
          <w:b w:val="false"/>
          <w:i w:val="false"/>
          <w:color w:val="000000"/>
          <w:sz w:val="28"/>
        </w:rPr>
        <w:t>
</w:t>
      </w:r>
      <w:r>
        <w:rPr>
          <w:rFonts w:ascii="Times New Roman"/>
          <w:b w:val="false"/>
          <w:i w:val="false"/>
          <w:color w:val="000000"/>
          <w:sz w:val="28"/>
        </w:rPr>
        <w:t>      неосвоенные финансовые средства (с указанием объемов и причин неосвоения).</w:t>
      </w:r>
      <w:r>
        <w:br/>
      </w:r>
      <w:r>
        <w:rPr>
          <w:rFonts w:ascii="Times New Roman"/>
          <w:b w:val="false"/>
          <w:i w:val="false"/>
          <w:color w:val="000000"/>
          <w:sz w:val="28"/>
        </w:rPr>
        <w:t>
</w:t>
      </w:r>
      <w:r>
        <w:rPr>
          <w:rFonts w:ascii="Times New Roman"/>
          <w:b w:val="false"/>
          <w:i w:val="false"/>
          <w:color w:val="000000"/>
          <w:sz w:val="28"/>
        </w:rPr>
        <w:t>      5. Сведения о проведенных контрольных мероприятиях:</w:t>
      </w:r>
      <w:r>
        <w:br/>
      </w:r>
      <w:r>
        <w:rPr>
          <w:rFonts w:ascii="Times New Roman"/>
          <w:b w:val="false"/>
          <w:i w:val="false"/>
          <w:color w:val="000000"/>
          <w:sz w:val="28"/>
        </w:rPr>
        <w:t>
</w:t>
      </w:r>
      <w:r>
        <w:rPr>
          <w:rFonts w:ascii="Times New Roman"/>
          <w:b w:val="false"/>
          <w:i w:val="false"/>
          <w:color w:val="000000"/>
          <w:sz w:val="28"/>
        </w:rPr>
        <w:t>      кем осуществлялся аудит: (МЭРТ, Счетный комитет, в случае привлечения - аудиторская компания);</w:t>
      </w:r>
      <w:r>
        <w:br/>
      </w:r>
      <w:r>
        <w:rPr>
          <w:rFonts w:ascii="Times New Roman"/>
          <w:b w:val="false"/>
          <w:i w:val="false"/>
          <w:color w:val="000000"/>
          <w:sz w:val="28"/>
        </w:rPr>
        <w:t>
</w:t>
      </w:r>
      <w:r>
        <w:rPr>
          <w:rFonts w:ascii="Times New Roman"/>
          <w:b w:val="false"/>
          <w:i w:val="false"/>
          <w:color w:val="000000"/>
          <w:sz w:val="28"/>
        </w:rPr>
        <w:t>      количество проведенных контрольных мероприятий в разрезе по субъектам, его осуществлявшим.</w:t>
      </w:r>
      <w:r>
        <w:br/>
      </w:r>
      <w:r>
        <w:rPr>
          <w:rFonts w:ascii="Times New Roman"/>
          <w:b w:val="false"/>
          <w:i w:val="false"/>
          <w:color w:val="000000"/>
          <w:sz w:val="28"/>
        </w:rPr>
        <w:t>
</w:t>
      </w:r>
      <w:r>
        <w:rPr>
          <w:rFonts w:ascii="Times New Roman"/>
          <w:b w:val="false"/>
          <w:i w:val="false"/>
          <w:color w:val="000000"/>
          <w:sz w:val="28"/>
        </w:rPr>
        <w:t>      6. Внутренняя общая оценка эффективности реализованных и реализуемых мероприятий и программы в целом.</w:t>
      </w:r>
      <w:r>
        <w:br/>
      </w:r>
      <w:r>
        <w:rPr>
          <w:rFonts w:ascii="Times New Roman"/>
          <w:b w:val="false"/>
          <w:i w:val="false"/>
          <w:color w:val="000000"/>
          <w:sz w:val="28"/>
        </w:rPr>
        <w:t>
</w:t>
      </w:r>
      <w:r>
        <w:rPr>
          <w:rFonts w:ascii="Times New Roman"/>
          <w:b w:val="false"/>
          <w:i w:val="false"/>
          <w:color w:val="000000"/>
          <w:sz w:val="28"/>
        </w:rPr>
        <w:t>      По результатам исполнения поручения с конкретными формулировками: "выполнено", "выполнено частично", "не выполнено". Во втором и третьем случаях в информации в обязательном порядке должны быть указаны причины со ссылкой на официальные документы, подтверждающие объективность частичного выполнения или невыполнения поручения при подготовке сводного доклада Руководителю Администрации. Итоговая информация должна быть подписана руководителем государственного органа-исполнителя (организации).</w:t>
      </w:r>
      <w:r>
        <w:br/>
      </w:r>
      <w:r>
        <w:rPr>
          <w:rFonts w:ascii="Times New Roman"/>
          <w:b w:val="false"/>
          <w:i w:val="false"/>
          <w:color w:val="000000"/>
          <w:sz w:val="28"/>
        </w:rPr>
        <w:t>
</w:t>
      </w:r>
      <w:r>
        <w:rPr>
          <w:rFonts w:ascii="Times New Roman"/>
          <w:b w:val="false"/>
          <w:i w:val="false"/>
          <w:color w:val="000000"/>
          <w:sz w:val="28"/>
        </w:rPr>
        <w:t>      7. Выводы и предложения.</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кроме Стратегического плана развития Республики Казахстан, стратегического плана государственного органа и Общенационального плана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w:t>
      </w:r>
      <w:r>
        <w:rPr>
          <w:rFonts w:ascii="Times New Roman"/>
          <w:b w:val="false"/>
          <w:i w:val="false"/>
          <w:color w:val="000000"/>
          <w:sz w:val="28"/>
        </w:rPr>
        <w:t xml:space="preserve">к Правилам подготовки, согласования,    </w:t>
      </w:r>
      <w:r>
        <w:br/>
      </w:r>
      <w:r>
        <w:rPr>
          <w:rFonts w:ascii="Times New Roman"/>
          <w:b w:val="false"/>
          <w:i w:val="false"/>
          <w:color w:val="000000"/>
          <w:sz w:val="28"/>
        </w:rPr>
        <w:t>
</w:t>
      </w:r>
      <w:r>
        <w:rPr>
          <w:rFonts w:ascii="Times New Roman"/>
          <w:b w:val="false"/>
          <w:i w:val="false"/>
          <w:color w:val="000000"/>
          <w:sz w:val="28"/>
        </w:rPr>
        <w:t xml:space="preserve">представления на подпись актов и        </w:t>
      </w:r>
      <w:r>
        <w:br/>
      </w:r>
      <w:r>
        <w:rPr>
          <w:rFonts w:ascii="Times New Roman"/>
          <w:b w:val="false"/>
          <w:i w:val="false"/>
          <w:color w:val="000000"/>
          <w:sz w:val="28"/>
        </w:rPr>
        <w:t>
</w:t>
      </w:r>
      <w:r>
        <w:rPr>
          <w:rFonts w:ascii="Times New Roman"/>
          <w:b w:val="false"/>
          <w:i w:val="false"/>
          <w:color w:val="000000"/>
          <w:sz w:val="28"/>
        </w:rPr>
        <w:t xml:space="preserve">поручений Президента Республики         </w:t>
      </w:r>
      <w:r>
        <w:br/>
      </w:r>
      <w:r>
        <w:rPr>
          <w:rFonts w:ascii="Times New Roman"/>
          <w:b w:val="false"/>
          <w:i w:val="false"/>
          <w:color w:val="000000"/>
          <w:sz w:val="28"/>
        </w:rPr>
        <w:t>
</w:t>
      </w:r>
      <w:r>
        <w:rPr>
          <w:rFonts w:ascii="Times New Roman"/>
          <w:b w:val="false"/>
          <w:i w:val="false"/>
          <w:color w:val="000000"/>
          <w:sz w:val="28"/>
        </w:rPr>
        <w:t>Казахстан, контроля за их исполнением, и</w:t>
      </w:r>
      <w:r>
        <w:br/>
      </w:r>
      <w:r>
        <w:rPr>
          <w:rFonts w:ascii="Times New Roman"/>
          <w:b w:val="false"/>
          <w:i w:val="false"/>
          <w:color w:val="000000"/>
          <w:sz w:val="28"/>
        </w:rPr>
        <w:t>
</w:t>
      </w:r>
      <w:r>
        <w:rPr>
          <w:rFonts w:ascii="Times New Roman"/>
          <w:b w:val="false"/>
          <w:i w:val="false"/>
          <w:color w:val="000000"/>
          <w:sz w:val="28"/>
        </w:rPr>
        <w:t xml:space="preserve">проведения мониторинга нормативных      </w:t>
      </w:r>
      <w:r>
        <w:br/>
      </w:r>
      <w:r>
        <w:rPr>
          <w:rFonts w:ascii="Times New Roman"/>
          <w:b w:val="false"/>
          <w:i w:val="false"/>
          <w:color w:val="000000"/>
          <w:sz w:val="28"/>
        </w:rPr>
        <w:t>
</w:t>
      </w:r>
      <w:r>
        <w:rPr>
          <w:rFonts w:ascii="Times New Roman"/>
          <w:b w:val="false"/>
          <w:i w:val="false"/>
          <w:color w:val="000000"/>
          <w:sz w:val="28"/>
        </w:rPr>
        <w:t xml:space="preserve">правовых указов Президента Республики   </w:t>
      </w:r>
      <w:r>
        <w:br/>
      </w:r>
      <w:r>
        <w:rPr>
          <w:rFonts w:ascii="Times New Roman"/>
          <w:b w:val="false"/>
          <w:i w:val="false"/>
          <w:color w:val="000000"/>
          <w:sz w:val="28"/>
        </w:rPr>
        <w:t>
</w:t>
      </w:r>
      <w:r>
        <w:rPr>
          <w:rFonts w:ascii="Times New Roman"/>
          <w:b w:val="false"/>
          <w:i w:val="false"/>
          <w:color w:val="000000"/>
          <w:sz w:val="28"/>
        </w:rPr>
        <w:t xml:space="preserve">      Казахстан                               </w:t>
      </w:r>
    </w:p>
    <w:p>
      <w:pPr>
        <w:spacing w:after="0"/>
        <w:ind w:left="0"/>
        <w:jc w:val="both"/>
      </w:pPr>
      <w:r>
        <w:rPr>
          <w:rFonts w:ascii="Times New Roman"/>
          <w:b/>
          <w:i w:val="false"/>
          <w:color w:val="000080"/>
          <w:sz w:val="28"/>
        </w:rPr>
        <w:t>Форма</w:t>
      </w:r>
      <w:r>
        <w:br/>
      </w:r>
      <w:r>
        <w:rPr>
          <w:rFonts w:ascii="Times New Roman"/>
          <w:b w:val="false"/>
          <w:i w:val="false"/>
          <w:color w:val="000000"/>
          <w:sz w:val="28"/>
        </w:rPr>
        <w:t>
</w:t>
      </w:r>
      <w:r>
        <w:rPr>
          <w:rFonts w:ascii="Times New Roman"/>
          <w:b/>
          <w:i w:val="false"/>
          <w:color w:val="000080"/>
          <w:sz w:val="28"/>
        </w:rPr>
        <w:t>представления информации о ходе реализации программного</w:t>
      </w:r>
      <w:r>
        <w:br/>
      </w:r>
      <w:r>
        <w:rPr>
          <w:rFonts w:ascii="Times New Roman"/>
          <w:b w:val="false"/>
          <w:i w:val="false"/>
          <w:color w:val="000000"/>
          <w:sz w:val="28"/>
        </w:rPr>
        <w:t>
</w:t>
      </w:r>
      <w:r>
        <w:rPr>
          <w:rFonts w:ascii="Times New Roman"/>
          <w:b/>
          <w:i w:val="false"/>
          <w:color w:val="000080"/>
          <w:sz w:val="28"/>
        </w:rPr>
        <w:t>документа, представляемой Министерством экономического развития</w:t>
      </w:r>
      <w:r>
        <w:br/>
      </w:r>
      <w:r>
        <w:rPr>
          <w:rFonts w:ascii="Times New Roman"/>
          <w:b w:val="false"/>
          <w:i w:val="false"/>
          <w:color w:val="000000"/>
          <w:sz w:val="28"/>
        </w:rPr>
        <w:t>
</w:t>
      </w:r>
      <w:r>
        <w:rPr>
          <w:rFonts w:ascii="Times New Roman"/>
          <w:b/>
          <w:i w:val="false"/>
          <w:color w:val="000080"/>
          <w:sz w:val="28"/>
        </w:rPr>
        <w:t>и торговли в Администрацию Президента</w:t>
      </w:r>
    </w:p>
    <w:p>
      <w:pPr>
        <w:spacing w:after="0"/>
        <w:ind w:left="0"/>
        <w:jc w:val="both"/>
      </w:pPr>
      <w:r>
        <w:rPr>
          <w:rFonts w:ascii="Times New Roman"/>
          <w:b w:val="false"/>
          <w:i w:val="false"/>
          <w:color w:val="000000"/>
          <w:sz w:val="28"/>
        </w:rPr>
        <w:t>      1. Реквизиты программного документа:</w:t>
      </w:r>
      <w:r>
        <w:br/>
      </w:r>
      <w:r>
        <w:rPr>
          <w:rFonts w:ascii="Times New Roman"/>
          <w:b w:val="false"/>
          <w:i w:val="false"/>
          <w:color w:val="000000"/>
          <w:sz w:val="28"/>
        </w:rPr>
        <w:t>
</w:t>
      </w:r>
      <w:r>
        <w:rPr>
          <w:rFonts w:ascii="Times New Roman"/>
          <w:b w:val="false"/>
          <w:i w:val="false"/>
          <w:color w:val="000000"/>
          <w:sz w:val="28"/>
        </w:rPr>
        <w:t>      наименование программного документа;</w:t>
      </w:r>
      <w:r>
        <w:br/>
      </w:r>
      <w:r>
        <w:rPr>
          <w:rFonts w:ascii="Times New Roman"/>
          <w:b w:val="false"/>
          <w:i w:val="false"/>
          <w:color w:val="000000"/>
          <w:sz w:val="28"/>
        </w:rPr>
        <w:t>
</w:t>
      </w:r>
      <w:r>
        <w:rPr>
          <w:rFonts w:ascii="Times New Roman"/>
          <w:b w:val="false"/>
          <w:i w:val="false"/>
          <w:color w:val="000000"/>
          <w:sz w:val="28"/>
        </w:rPr>
        <w:t>      ссылка на номер и дату документа;</w:t>
      </w:r>
      <w:r>
        <w:br/>
      </w:r>
      <w:r>
        <w:rPr>
          <w:rFonts w:ascii="Times New Roman"/>
          <w:b w:val="false"/>
          <w:i w:val="false"/>
          <w:color w:val="000000"/>
          <w:sz w:val="28"/>
        </w:rPr>
        <w:t>
</w:t>
      </w:r>
      <w:r>
        <w:rPr>
          <w:rFonts w:ascii="Times New Roman"/>
          <w:b w:val="false"/>
          <w:i w:val="false"/>
          <w:color w:val="000000"/>
          <w:sz w:val="28"/>
        </w:rPr>
        <w:t>      государственный орган-разработчик (организация) и соисполнители;</w:t>
      </w:r>
      <w:r>
        <w:br/>
      </w:r>
      <w:r>
        <w:rPr>
          <w:rFonts w:ascii="Times New Roman"/>
          <w:b w:val="false"/>
          <w:i w:val="false"/>
          <w:color w:val="000000"/>
          <w:sz w:val="28"/>
        </w:rPr>
        <w:t>
</w:t>
      </w:r>
      <w:r>
        <w:rPr>
          <w:rFonts w:ascii="Times New Roman"/>
          <w:b w:val="false"/>
          <w:i w:val="false"/>
          <w:color w:val="000000"/>
          <w:sz w:val="28"/>
        </w:rPr>
        <w:t>      сроки реализации (в т.ч. по этапам).</w:t>
      </w:r>
      <w:r>
        <w:br/>
      </w:r>
      <w:r>
        <w:rPr>
          <w:rFonts w:ascii="Times New Roman"/>
          <w:b w:val="false"/>
          <w:i w:val="false"/>
          <w:color w:val="000000"/>
          <w:sz w:val="28"/>
        </w:rPr>
        <w:t>
</w:t>
      </w:r>
      <w:r>
        <w:rPr>
          <w:rFonts w:ascii="Times New Roman"/>
          <w:b w:val="false"/>
          <w:i w:val="false"/>
          <w:color w:val="000000"/>
          <w:sz w:val="28"/>
        </w:rPr>
        <w:t>      2. Целевые показатели:</w:t>
      </w:r>
      <w:r>
        <w:br/>
      </w:r>
      <w:r>
        <w:rPr>
          <w:rFonts w:ascii="Times New Roman"/>
          <w:b w:val="false"/>
          <w:i w:val="false"/>
          <w:color w:val="000000"/>
          <w:sz w:val="28"/>
        </w:rPr>
        <w:t>
</w:t>
      </w:r>
      <w:r>
        <w:rPr>
          <w:rFonts w:ascii="Times New Roman"/>
          <w:b w:val="false"/>
          <w:i w:val="false"/>
          <w:color w:val="000000"/>
          <w:sz w:val="28"/>
        </w:rPr>
        <w:t>      целевые показатели согласно программному документу;</w:t>
      </w:r>
      <w:r>
        <w:br/>
      </w:r>
      <w:r>
        <w:rPr>
          <w:rFonts w:ascii="Times New Roman"/>
          <w:b w:val="false"/>
          <w:i w:val="false"/>
          <w:color w:val="000000"/>
          <w:sz w:val="28"/>
        </w:rPr>
        <w:t>
</w:t>
      </w:r>
      <w:r>
        <w:rPr>
          <w:rFonts w:ascii="Times New Roman"/>
          <w:b w:val="false"/>
          <w:i w:val="false"/>
          <w:color w:val="000000"/>
          <w:sz w:val="28"/>
        </w:rPr>
        <w:t>      промежуточные прогнозируемые целевые индикаторы (на отчетный период);</w:t>
      </w:r>
      <w:r>
        <w:br/>
      </w:r>
      <w:r>
        <w:rPr>
          <w:rFonts w:ascii="Times New Roman"/>
          <w:b w:val="false"/>
          <w:i w:val="false"/>
          <w:color w:val="000000"/>
          <w:sz w:val="28"/>
        </w:rPr>
        <w:t>
</w:t>
      </w:r>
      <w:r>
        <w:rPr>
          <w:rFonts w:ascii="Times New Roman"/>
          <w:b w:val="false"/>
          <w:i w:val="false"/>
          <w:color w:val="000000"/>
          <w:sz w:val="28"/>
        </w:rPr>
        <w:t>      фактически достигнутые целевые индикаторы;</w:t>
      </w:r>
      <w:r>
        <w:br/>
      </w:r>
      <w:r>
        <w:rPr>
          <w:rFonts w:ascii="Times New Roman"/>
          <w:b w:val="false"/>
          <w:i w:val="false"/>
          <w:color w:val="000000"/>
          <w:sz w:val="28"/>
        </w:rPr>
        <w:t>
</w:t>
      </w:r>
      <w:r>
        <w:rPr>
          <w:rFonts w:ascii="Times New Roman"/>
          <w:b w:val="false"/>
          <w:i w:val="false"/>
          <w:color w:val="000000"/>
          <w:sz w:val="28"/>
        </w:rPr>
        <w:t>      анализ влияния достигнутых показателей на социально-экономическое развитие страны.</w:t>
      </w:r>
      <w:r>
        <w:br/>
      </w:r>
      <w:r>
        <w:rPr>
          <w:rFonts w:ascii="Times New Roman"/>
          <w:b w:val="false"/>
          <w:i w:val="false"/>
          <w:color w:val="000000"/>
          <w:sz w:val="28"/>
        </w:rPr>
        <w:t>
</w:t>
      </w:r>
      <w:r>
        <w:rPr>
          <w:rFonts w:ascii="Times New Roman"/>
          <w:b w:val="false"/>
          <w:i w:val="false"/>
          <w:color w:val="000000"/>
          <w:sz w:val="28"/>
        </w:rPr>
        <w:t>      3. Корректировка программы: сколько раз корректировалась;</w:t>
      </w:r>
      <w:r>
        <w:br/>
      </w:r>
      <w:r>
        <w:rPr>
          <w:rFonts w:ascii="Times New Roman"/>
          <w:b w:val="false"/>
          <w:i w:val="false"/>
          <w:color w:val="000000"/>
          <w:sz w:val="28"/>
        </w:rPr>
        <w:t>
</w:t>
      </w:r>
      <w:r>
        <w:rPr>
          <w:rFonts w:ascii="Times New Roman"/>
          <w:b w:val="false"/>
          <w:i w:val="false"/>
          <w:color w:val="000000"/>
          <w:sz w:val="28"/>
        </w:rPr>
        <w:t>      цель и основание для корректировки;</w:t>
      </w:r>
      <w:r>
        <w:br/>
      </w:r>
      <w:r>
        <w:rPr>
          <w:rFonts w:ascii="Times New Roman"/>
          <w:b w:val="false"/>
          <w:i w:val="false"/>
          <w:color w:val="000000"/>
          <w:sz w:val="28"/>
        </w:rPr>
        <w:t>
</w:t>
      </w:r>
      <w:r>
        <w:rPr>
          <w:rFonts w:ascii="Times New Roman"/>
          <w:b w:val="false"/>
          <w:i w:val="false"/>
          <w:color w:val="000000"/>
          <w:sz w:val="28"/>
        </w:rPr>
        <w:t>      какие позиции в программе изменялись.</w:t>
      </w:r>
      <w:r>
        <w:br/>
      </w:r>
      <w:r>
        <w:rPr>
          <w:rFonts w:ascii="Times New Roman"/>
          <w:b w:val="false"/>
          <w:i w:val="false"/>
          <w:color w:val="000000"/>
          <w:sz w:val="28"/>
        </w:rPr>
        <w:t>
</w:t>
      </w:r>
      <w:r>
        <w:rPr>
          <w:rFonts w:ascii="Times New Roman"/>
          <w:b w:val="false"/>
          <w:i w:val="false"/>
          <w:color w:val="000000"/>
          <w:sz w:val="28"/>
        </w:rPr>
        <w:t>      4. Исполнение мероприятий:</w:t>
      </w:r>
      <w:r>
        <w:br/>
      </w:r>
      <w:r>
        <w:rPr>
          <w:rFonts w:ascii="Times New Roman"/>
          <w:b w:val="false"/>
          <w:i w:val="false"/>
          <w:color w:val="000000"/>
          <w:sz w:val="28"/>
        </w:rPr>
        <w:t>
</w:t>
      </w:r>
      <w:r>
        <w:rPr>
          <w:rFonts w:ascii="Times New Roman"/>
          <w:b w:val="false"/>
          <w:i w:val="false"/>
          <w:color w:val="000000"/>
          <w:sz w:val="28"/>
        </w:rPr>
        <w:t>      количество запланированных мероприятий на отчетный период;</w:t>
      </w:r>
      <w:r>
        <w:br/>
      </w:r>
      <w:r>
        <w:rPr>
          <w:rFonts w:ascii="Times New Roman"/>
          <w:b w:val="false"/>
          <w:i w:val="false"/>
          <w:color w:val="000000"/>
          <w:sz w:val="28"/>
        </w:rPr>
        <w:t>
</w:t>
      </w:r>
      <w:r>
        <w:rPr>
          <w:rFonts w:ascii="Times New Roman"/>
          <w:b w:val="false"/>
          <w:i w:val="false"/>
          <w:color w:val="000000"/>
          <w:sz w:val="28"/>
        </w:rPr>
        <w:t>      исполнение мероприятий (в случае неисполнения с указанием причин).</w:t>
      </w:r>
      <w:r>
        <w:br/>
      </w:r>
      <w:r>
        <w:rPr>
          <w:rFonts w:ascii="Times New Roman"/>
          <w:b w:val="false"/>
          <w:i w:val="false"/>
          <w:color w:val="000000"/>
          <w:sz w:val="28"/>
        </w:rPr>
        <w:t>
</w:t>
      </w:r>
      <w:r>
        <w:rPr>
          <w:rFonts w:ascii="Times New Roman"/>
          <w:b w:val="false"/>
          <w:i w:val="false"/>
          <w:color w:val="000000"/>
          <w:sz w:val="28"/>
        </w:rPr>
        <w:t>      5. Общая оценка эффективности реализованных и реализуемых мероприятий и программы в целом.</w:t>
      </w:r>
      <w:r>
        <w:br/>
      </w:r>
      <w:r>
        <w:rPr>
          <w:rFonts w:ascii="Times New Roman"/>
          <w:b w:val="false"/>
          <w:i w:val="false"/>
          <w:color w:val="000000"/>
          <w:sz w:val="28"/>
        </w:rPr>
        <w:t>
</w:t>
      </w:r>
      <w:r>
        <w:rPr>
          <w:rFonts w:ascii="Times New Roman"/>
          <w:b w:val="false"/>
          <w:i w:val="false"/>
          <w:color w:val="000000"/>
          <w:sz w:val="28"/>
        </w:rPr>
        <w:t>      6. Выводы и предложения по корректировке мероприятий, финансирования и индикаторов программного документа в соответствии с внутренними и внешними социально-экономическими условиями.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кроме Стратегического плана развития Республики Казахстан, стратегического плана государственного органа и Общенационального плана</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w:t>
      </w:r>
      <w:r>
        <w:rPr>
          <w:rFonts w:ascii="Times New Roman"/>
          <w:b w:val="false"/>
          <w:i w:val="false"/>
          <w:color w:val="000000"/>
          <w:sz w:val="28"/>
        </w:rPr>
        <w:t xml:space="preserve">к Правилам подготовки, согласования,    </w:t>
      </w:r>
      <w:r>
        <w:br/>
      </w:r>
      <w:r>
        <w:rPr>
          <w:rFonts w:ascii="Times New Roman"/>
          <w:b w:val="false"/>
          <w:i w:val="false"/>
          <w:color w:val="000000"/>
          <w:sz w:val="28"/>
        </w:rPr>
        <w:t>
</w:t>
      </w:r>
      <w:r>
        <w:rPr>
          <w:rFonts w:ascii="Times New Roman"/>
          <w:b w:val="false"/>
          <w:i w:val="false"/>
          <w:color w:val="000000"/>
          <w:sz w:val="28"/>
        </w:rPr>
        <w:t xml:space="preserve">представления на подпись актов и        </w:t>
      </w:r>
      <w:r>
        <w:br/>
      </w:r>
      <w:r>
        <w:rPr>
          <w:rFonts w:ascii="Times New Roman"/>
          <w:b w:val="false"/>
          <w:i w:val="false"/>
          <w:color w:val="000000"/>
          <w:sz w:val="28"/>
        </w:rPr>
        <w:t>
</w:t>
      </w:r>
      <w:r>
        <w:rPr>
          <w:rFonts w:ascii="Times New Roman"/>
          <w:b w:val="false"/>
          <w:i w:val="false"/>
          <w:color w:val="000000"/>
          <w:sz w:val="28"/>
        </w:rPr>
        <w:t xml:space="preserve">поручений Президента Республики         </w:t>
      </w:r>
      <w:r>
        <w:br/>
      </w:r>
      <w:r>
        <w:rPr>
          <w:rFonts w:ascii="Times New Roman"/>
          <w:b w:val="false"/>
          <w:i w:val="false"/>
          <w:color w:val="000000"/>
          <w:sz w:val="28"/>
        </w:rPr>
        <w:t>
</w:t>
      </w:r>
      <w:r>
        <w:rPr>
          <w:rFonts w:ascii="Times New Roman"/>
          <w:b w:val="false"/>
          <w:i w:val="false"/>
          <w:color w:val="000000"/>
          <w:sz w:val="28"/>
        </w:rPr>
        <w:t>Казахстан, контроля за их исполнением, и</w:t>
      </w:r>
      <w:r>
        <w:br/>
      </w:r>
      <w:r>
        <w:rPr>
          <w:rFonts w:ascii="Times New Roman"/>
          <w:b w:val="false"/>
          <w:i w:val="false"/>
          <w:color w:val="000000"/>
          <w:sz w:val="28"/>
        </w:rPr>
        <w:t>
</w:t>
      </w:r>
      <w:r>
        <w:rPr>
          <w:rFonts w:ascii="Times New Roman"/>
          <w:b w:val="false"/>
          <w:i w:val="false"/>
          <w:color w:val="000000"/>
          <w:sz w:val="28"/>
        </w:rPr>
        <w:t xml:space="preserve">проведения мониторинга нормативных      </w:t>
      </w:r>
      <w:r>
        <w:br/>
      </w:r>
      <w:r>
        <w:rPr>
          <w:rFonts w:ascii="Times New Roman"/>
          <w:b w:val="false"/>
          <w:i w:val="false"/>
          <w:color w:val="000000"/>
          <w:sz w:val="28"/>
        </w:rPr>
        <w:t>
</w:t>
      </w:r>
      <w:r>
        <w:rPr>
          <w:rFonts w:ascii="Times New Roman"/>
          <w:b w:val="false"/>
          <w:i w:val="false"/>
          <w:color w:val="000000"/>
          <w:sz w:val="28"/>
        </w:rPr>
        <w:t xml:space="preserve">правовых указов Президента Республики   </w:t>
      </w:r>
      <w:r>
        <w:br/>
      </w:r>
      <w:r>
        <w:rPr>
          <w:rFonts w:ascii="Times New Roman"/>
          <w:b w:val="false"/>
          <w:i w:val="false"/>
          <w:color w:val="000000"/>
          <w:sz w:val="28"/>
        </w:rPr>
        <w:t>
</w:t>
      </w:r>
      <w:r>
        <w:rPr>
          <w:rFonts w:ascii="Times New Roman"/>
          <w:b w:val="false"/>
          <w:i w:val="false"/>
          <w:color w:val="000000"/>
          <w:sz w:val="28"/>
        </w:rPr>
        <w:t xml:space="preserve">      Казахстан                               </w:t>
      </w:r>
    </w:p>
    <w:p>
      <w:pPr>
        <w:spacing w:after="0"/>
        <w:ind w:left="0"/>
        <w:jc w:val="both"/>
      </w:pPr>
      <w:r>
        <w:rPr>
          <w:rFonts w:ascii="Times New Roman"/>
          <w:b/>
          <w:i w:val="false"/>
          <w:color w:val="000080"/>
          <w:sz w:val="28"/>
        </w:rPr>
        <w:t>Форма</w:t>
      </w:r>
      <w:r>
        <w:br/>
      </w:r>
      <w:r>
        <w:rPr>
          <w:rFonts w:ascii="Times New Roman"/>
          <w:b w:val="false"/>
          <w:i w:val="false"/>
          <w:color w:val="000000"/>
          <w:sz w:val="28"/>
        </w:rPr>
        <w:t>
</w:t>
      </w:r>
      <w:r>
        <w:rPr>
          <w:rFonts w:ascii="Times New Roman"/>
          <w:b/>
          <w:i w:val="false"/>
          <w:color w:val="000080"/>
          <w:sz w:val="28"/>
        </w:rPr>
        <w:t>представления информации о ходе реализации программного</w:t>
      </w:r>
      <w:r>
        <w:br/>
      </w:r>
      <w:r>
        <w:rPr>
          <w:rFonts w:ascii="Times New Roman"/>
          <w:b w:val="false"/>
          <w:i w:val="false"/>
          <w:color w:val="000000"/>
          <w:sz w:val="28"/>
        </w:rPr>
        <w:t>
</w:t>
      </w:r>
      <w:r>
        <w:rPr>
          <w:rFonts w:ascii="Times New Roman"/>
          <w:b/>
          <w:i w:val="false"/>
          <w:color w:val="000080"/>
          <w:sz w:val="28"/>
        </w:rPr>
        <w:t>документа, представляемой Счетным комитетом по контролю за</w:t>
      </w:r>
      <w:r>
        <w:br/>
      </w:r>
      <w:r>
        <w:rPr>
          <w:rFonts w:ascii="Times New Roman"/>
          <w:b w:val="false"/>
          <w:i w:val="false"/>
          <w:color w:val="000000"/>
          <w:sz w:val="28"/>
        </w:rPr>
        <w:t>
</w:t>
      </w:r>
      <w:r>
        <w:rPr>
          <w:rFonts w:ascii="Times New Roman"/>
          <w:b/>
          <w:i w:val="false"/>
          <w:color w:val="000080"/>
          <w:sz w:val="28"/>
        </w:rPr>
        <w:t>исполнением республиканского бюджета в Администрацию Президента</w:t>
      </w:r>
    </w:p>
    <w:p>
      <w:pPr>
        <w:spacing w:after="0"/>
        <w:ind w:left="0"/>
        <w:jc w:val="both"/>
      </w:pPr>
      <w:r>
        <w:rPr>
          <w:rFonts w:ascii="Times New Roman"/>
          <w:b w:val="false"/>
          <w:i w:val="false"/>
          <w:color w:val="000000"/>
          <w:sz w:val="28"/>
        </w:rPr>
        <w:t>      1. Реквизиты программного документа:</w:t>
      </w:r>
      <w:r>
        <w:br/>
      </w:r>
      <w:r>
        <w:rPr>
          <w:rFonts w:ascii="Times New Roman"/>
          <w:b w:val="false"/>
          <w:i w:val="false"/>
          <w:color w:val="000000"/>
          <w:sz w:val="28"/>
        </w:rPr>
        <w:t>
</w:t>
      </w:r>
      <w:r>
        <w:rPr>
          <w:rFonts w:ascii="Times New Roman"/>
          <w:b w:val="false"/>
          <w:i w:val="false"/>
          <w:color w:val="000000"/>
          <w:sz w:val="28"/>
        </w:rPr>
        <w:t>      наименование программного документа;</w:t>
      </w:r>
      <w:r>
        <w:br/>
      </w:r>
      <w:r>
        <w:rPr>
          <w:rFonts w:ascii="Times New Roman"/>
          <w:b w:val="false"/>
          <w:i w:val="false"/>
          <w:color w:val="000000"/>
          <w:sz w:val="28"/>
        </w:rPr>
        <w:t>
</w:t>
      </w:r>
      <w:r>
        <w:rPr>
          <w:rFonts w:ascii="Times New Roman"/>
          <w:b w:val="false"/>
          <w:i w:val="false"/>
          <w:color w:val="000000"/>
          <w:sz w:val="28"/>
        </w:rPr>
        <w:t>      ссылка на номер и дату документа;</w:t>
      </w:r>
      <w:r>
        <w:br/>
      </w:r>
      <w:r>
        <w:rPr>
          <w:rFonts w:ascii="Times New Roman"/>
          <w:b w:val="false"/>
          <w:i w:val="false"/>
          <w:color w:val="000000"/>
          <w:sz w:val="28"/>
        </w:rPr>
        <w:t>
</w:t>
      </w:r>
      <w:r>
        <w:rPr>
          <w:rFonts w:ascii="Times New Roman"/>
          <w:b w:val="false"/>
          <w:i w:val="false"/>
          <w:color w:val="000000"/>
          <w:sz w:val="28"/>
        </w:rPr>
        <w:t>      государственный орган-разработчик (организация) и соисполнители;</w:t>
      </w:r>
      <w:r>
        <w:br/>
      </w:r>
      <w:r>
        <w:rPr>
          <w:rFonts w:ascii="Times New Roman"/>
          <w:b w:val="false"/>
          <w:i w:val="false"/>
          <w:color w:val="000000"/>
          <w:sz w:val="28"/>
        </w:rPr>
        <w:t>
</w:t>
      </w:r>
      <w:r>
        <w:rPr>
          <w:rFonts w:ascii="Times New Roman"/>
          <w:b w:val="false"/>
          <w:i w:val="false"/>
          <w:color w:val="000000"/>
          <w:sz w:val="28"/>
        </w:rPr>
        <w:t>      сроки реализации (в т.ч. по этапам).</w:t>
      </w:r>
      <w:r>
        <w:br/>
      </w:r>
      <w:r>
        <w:rPr>
          <w:rFonts w:ascii="Times New Roman"/>
          <w:b w:val="false"/>
          <w:i w:val="false"/>
          <w:color w:val="000000"/>
          <w:sz w:val="28"/>
        </w:rPr>
        <w:t>
</w:t>
      </w:r>
      <w:r>
        <w:rPr>
          <w:rFonts w:ascii="Times New Roman"/>
          <w:b w:val="false"/>
          <w:i w:val="false"/>
          <w:color w:val="000000"/>
          <w:sz w:val="28"/>
        </w:rPr>
        <w:t>      2. Мероприятия по реализации программного документа:</w:t>
      </w:r>
      <w:r>
        <w:br/>
      </w:r>
      <w:r>
        <w:rPr>
          <w:rFonts w:ascii="Times New Roman"/>
          <w:b w:val="false"/>
          <w:i w:val="false"/>
          <w:color w:val="000000"/>
          <w:sz w:val="28"/>
        </w:rPr>
        <w:t>
</w:t>
      </w:r>
      <w:r>
        <w:rPr>
          <w:rFonts w:ascii="Times New Roman"/>
          <w:b w:val="false"/>
          <w:i w:val="false"/>
          <w:color w:val="000000"/>
          <w:sz w:val="28"/>
        </w:rPr>
        <w:t>      мероприятия, направленные на реализацию программного документа за отчетный период;</w:t>
      </w:r>
      <w:r>
        <w:br/>
      </w:r>
      <w:r>
        <w:rPr>
          <w:rFonts w:ascii="Times New Roman"/>
          <w:b w:val="false"/>
          <w:i w:val="false"/>
          <w:color w:val="000000"/>
          <w:sz w:val="28"/>
        </w:rPr>
        <w:t>
</w:t>
      </w:r>
      <w:r>
        <w:rPr>
          <w:rFonts w:ascii="Times New Roman"/>
          <w:b w:val="false"/>
          <w:i w:val="false"/>
          <w:color w:val="000000"/>
          <w:sz w:val="28"/>
        </w:rPr>
        <w:t>      проведенные в рамках программного документа контрольные мероприятия Счетного комитета по контролю за исполнением республиканского бюджета и других государственных органов (организаций).</w:t>
      </w:r>
      <w:r>
        <w:br/>
      </w:r>
      <w:r>
        <w:rPr>
          <w:rFonts w:ascii="Times New Roman"/>
          <w:b w:val="false"/>
          <w:i w:val="false"/>
          <w:color w:val="000000"/>
          <w:sz w:val="28"/>
        </w:rPr>
        <w:t>
</w:t>
      </w:r>
      <w:r>
        <w:rPr>
          <w:rFonts w:ascii="Times New Roman"/>
          <w:b w:val="false"/>
          <w:i w:val="false"/>
          <w:color w:val="000000"/>
          <w:sz w:val="28"/>
        </w:rPr>
        <w:t>      3. Обеспечение финансовыми ресурсами:</w:t>
      </w:r>
      <w:r>
        <w:br/>
      </w:r>
      <w:r>
        <w:rPr>
          <w:rFonts w:ascii="Times New Roman"/>
          <w:b w:val="false"/>
          <w:i w:val="false"/>
          <w:color w:val="000000"/>
          <w:sz w:val="28"/>
        </w:rPr>
        <w:t>
</w:t>
      </w:r>
      <w:r>
        <w:rPr>
          <w:rFonts w:ascii="Times New Roman"/>
          <w:b w:val="false"/>
          <w:i w:val="false"/>
          <w:color w:val="000000"/>
          <w:sz w:val="28"/>
        </w:rPr>
        <w:t>      общая стоимость программы;</w:t>
      </w:r>
      <w:r>
        <w:br/>
      </w:r>
      <w:r>
        <w:rPr>
          <w:rFonts w:ascii="Times New Roman"/>
          <w:b w:val="false"/>
          <w:i w:val="false"/>
          <w:color w:val="000000"/>
          <w:sz w:val="28"/>
        </w:rPr>
        <w:t>
</w:t>
      </w:r>
      <w:r>
        <w:rPr>
          <w:rFonts w:ascii="Times New Roman"/>
          <w:b w:val="false"/>
          <w:i w:val="false"/>
          <w:color w:val="000000"/>
          <w:sz w:val="28"/>
        </w:rPr>
        <w:t>      планируемые затраты с начала реализации программы и на отчетный период;</w:t>
      </w:r>
      <w:r>
        <w:br/>
      </w:r>
      <w:r>
        <w:rPr>
          <w:rFonts w:ascii="Times New Roman"/>
          <w:b w:val="false"/>
          <w:i w:val="false"/>
          <w:color w:val="000000"/>
          <w:sz w:val="28"/>
        </w:rPr>
        <w:t>
</w:t>
      </w:r>
      <w:r>
        <w:rPr>
          <w:rFonts w:ascii="Times New Roman"/>
          <w:b w:val="false"/>
          <w:i w:val="false"/>
          <w:color w:val="000000"/>
          <w:sz w:val="28"/>
        </w:rPr>
        <w:t>      фактические затраты с начала реализации программы и на отчетный период (с приложением финансовых затрат по отдельным программным мероприятиям с разбивкой по источникам финансирования).</w:t>
      </w:r>
      <w:r>
        <w:br/>
      </w:r>
      <w:r>
        <w:rPr>
          <w:rFonts w:ascii="Times New Roman"/>
          <w:b w:val="false"/>
          <w:i w:val="false"/>
          <w:color w:val="000000"/>
          <w:sz w:val="28"/>
        </w:rPr>
        <w:t>
</w:t>
      </w:r>
      <w:r>
        <w:rPr>
          <w:rFonts w:ascii="Times New Roman"/>
          <w:b w:val="false"/>
          <w:i w:val="false"/>
          <w:color w:val="000000"/>
          <w:sz w:val="28"/>
        </w:rPr>
        <w:t>      4. Анализ освоения финансовых ресурсов:</w:t>
      </w:r>
      <w:r>
        <w:br/>
      </w:r>
      <w:r>
        <w:rPr>
          <w:rFonts w:ascii="Times New Roman"/>
          <w:b w:val="false"/>
          <w:i w:val="false"/>
          <w:color w:val="000000"/>
          <w:sz w:val="28"/>
        </w:rPr>
        <w:t>
</w:t>
      </w:r>
      <w:r>
        <w:rPr>
          <w:rFonts w:ascii="Times New Roman"/>
          <w:b w:val="false"/>
          <w:i w:val="false"/>
          <w:color w:val="000000"/>
          <w:sz w:val="28"/>
        </w:rPr>
        <w:t>      освоение средств с указанием объемов и причин неосвоения;</w:t>
      </w:r>
      <w:r>
        <w:br/>
      </w:r>
      <w:r>
        <w:rPr>
          <w:rFonts w:ascii="Times New Roman"/>
          <w:b w:val="false"/>
          <w:i w:val="false"/>
          <w:color w:val="000000"/>
          <w:sz w:val="28"/>
        </w:rPr>
        <w:t>
</w:t>
      </w:r>
      <w:r>
        <w:rPr>
          <w:rFonts w:ascii="Times New Roman"/>
          <w:b w:val="false"/>
          <w:i w:val="false"/>
          <w:color w:val="000000"/>
          <w:sz w:val="28"/>
        </w:rPr>
        <w:t>      анализ целевого использования средств;</w:t>
      </w:r>
      <w:r>
        <w:br/>
      </w:r>
      <w:r>
        <w:rPr>
          <w:rFonts w:ascii="Times New Roman"/>
          <w:b w:val="false"/>
          <w:i w:val="false"/>
          <w:color w:val="000000"/>
          <w:sz w:val="28"/>
        </w:rPr>
        <w:t>
</w:t>
      </w:r>
      <w:r>
        <w:rPr>
          <w:rFonts w:ascii="Times New Roman"/>
          <w:b w:val="false"/>
          <w:i w:val="false"/>
          <w:color w:val="000000"/>
          <w:sz w:val="28"/>
        </w:rPr>
        <w:t>      оценка эффективности реализованных мероприятий (в т.ч. по достижению показателей и индикаторов).</w:t>
      </w:r>
      <w:r>
        <w:br/>
      </w:r>
      <w:r>
        <w:rPr>
          <w:rFonts w:ascii="Times New Roman"/>
          <w:b w:val="false"/>
          <w:i w:val="false"/>
          <w:color w:val="000000"/>
          <w:sz w:val="28"/>
        </w:rPr>
        <w:t>
</w:t>
      </w:r>
      <w:r>
        <w:rPr>
          <w:rFonts w:ascii="Times New Roman"/>
          <w:b w:val="false"/>
          <w:i w:val="false"/>
          <w:color w:val="000000"/>
          <w:sz w:val="28"/>
        </w:rPr>
        <w:t>      5. О результатах проведенных проверок:</w:t>
      </w:r>
      <w:r>
        <w:br/>
      </w:r>
      <w:r>
        <w:rPr>
          <w:rFonts w:ascii="Times New Roman"/>
          <w:b w:val="false"/>
          <w:i w:val="false"/>
          <w:color w:val="000000"/>
          <w:sz w:val="28"/>
        </w:rPr>
        <w:t>
</w:t>
      </w:r>
      <w:r>
        <w:rPr>
          <w:rFonts w:ascii="Times New Roman"/>
          <w:b w:val="false"/>
          <w:i w:val="false"/>
          <w:color w:val="000000"/>
          <w:sz w:val="28"/>
        </w:rPr>
        <w:t>      о принятых мерах по фактам нецелевого использования бюджетных средств при реализации программного документа;</w:t>
      </w:r>
      <w:r>
        <w:br/>
      </w:r>
      <w:r>
        <w:rPr>
          <w:rFonts w:ascii="Times New Roman"/>
          <w:b w:val="false"/>
          <w:i w:val="false"/>
          <w:color w:val="000000"/>
          <w:sz w:val="28"/>
        </w:rPr>
        <w:t>
</w:t>
      </w:r>
      <w:r>
        <w:rPr>
          <w:rFonts w:ascii="Times New Roman"/>
          <w:b w:val="false"/>
          <w:i w:val="false"/>
          <w:color w:val="000000"/>
          <w:sz w:val="28"/>
        </w:rPr>
        <w:t>      результаты рассмотрения государственным органом-разработчиком (исполнителем) актов реагирования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6. Общая оценка реализации программного документа (выводы) и предложения.</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кроме Стратегического плана развития Республики Казахстан, стратегического плана государственного органа и Общенационального плана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подготовки, согласования,    </w:t>
      </w:r>
      <w:r>
        <w:br/>
      </w:r>
      <w:r>
        <w:rPr>
          <w:rFonts w:ascii="Times New Roman"/>
          <w:b w:val="false"/>
          <w:i w:val="false"/>
          <w:color w:val="000000"/>
          <w:sz w:val="28"/>
        </w:rPr>
        <w:t xml:space="preserve">
представления на подпись актов и        </w:t>
      </w:r>
      <w:r>
        <w:br/>
      </w:r>
      <w:r>
        <w:rPr>
          <w:rFonts w:ascii="Times New Roman"/>
          <w:b w:val="false"/>
          <w:i w:val="false"/>
          <w:color w:val="000000"/>
          <w:sz w:val="28"/>
        </w:rPr>
        <w:t xml:space="preserve">
поручений Президента Республики         </w:t>
      </w:r>
      <w:r>
        <w:br/>
      </w:r>
      <w:r>
        <w:rPr>
          <w:rFonts w:ascii="Times New Roman"/>
          <w:b w:val="false"/>
          <w:i w:val="false"/>
          <w:color w:val="000000"/>
          <w:sz w:val="28"/>
        </w:rPr>
        <w:t>
Казахстан, контроля за их исполнением, и</w:t>
      </w:r>
      <w:r>
        <w:br/>
      </w:r>
      <w:r>
        <w:rPr>
          <w:rFonts w:ascii="Times New Roman"/>
          <w:b w:val="false"/>
          <w:i w:val="false"/>
          <w:color w:val="000000"/>
          <w:sz w:val="28"/>
        </w:rPr>
        <w:t xml:space="preserve">
проведения мониторинга нормативных      </w:t>
      </w:r>
      <w:r>
        <w:br/>
      </w:r>
      <w:r>
        <w:rPr>
          <w:rFonts w:ascii="Times New Roman"/>
          <w:b w:val="false"/>
          <w:i w:val="false"/>
          <w:color w:val="000000"/>
          <w:sz w:val="28"/>
        </w:rPr>
        <w:t xml:space="preserve">
правовых указов Президента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i w:val="false"/>
          <w:color w:val="000080"/>
          <w:sz w:val="28"/>
        </w:rPr>
        <w:t>Форма</w:t>
      </w:r>
      <w:r>
        <w:br/>
      </w:r>
      <w:r>
        <w:rPr>
          <w:rFonts w:ascii="Times New Roman"/>
          <w:b w:val="false"/>
          <w:i w:val="false"/>
          <w:color w:val="000000"/>
          <w:sz w:val="28"/>
        </w:rPr>
        <w:t>
</w:t>
      </w:r>
      <w:r>
        <w:rPr>
          <w:rFonts w:ascii="Times New Roman"/>
          <w:b/>
          <w:i w:val="false"/>
          <w:color w:val="000080"/>
          <w:sz w:val="28"/>
        </w:rPr>
        <w:t>доклада Руководителя Администрации Президента</w:t>
      </w:r>
      <w:r>
        <w:br/>
      </w:r>
      <w:r>
        <w:rPr>
          <w:rFonts w:ascii="Times New Roman"/>
          <w:b w:val="false"/>
          <w:i w:val="false"/>
          <w:color w:val="000000"/>
          <w:sz w:val="28"/>
        </w:rPr>
        <w:t>
</w:t>
      </w:r>
      <w:r>
        <w:rPr>
          <w:rFonts w:ascii="Times New Roman"/>
          <w:b/>
          <w:i w:val="false"/>
          <w:color w:val="000080"/>
          <w:sz w:val="28"/>
        </w:rPr>
        <w:t>о состоянии и результатах контроля за исполнением актов и</w:t>
      </w:r>
      <w:r>
        <w:br/>
      </w:r>
      <w:r>
        <w:rPr>
          <w:rFonts w:ascii="Times New Roman"/>
          <w:b w:val="false"/>
          <w:i w:val="false"/>
          <w:color w:val="000000"/>
          <w:sz w:val="28"/>
        </w:rPr>
        <w:t>
</w:t>
      </w:r>
      <w:r>
        <w:rPr>
          <w:rFonts w:ascii="Times New Roman"/>
          <w:b/>
          <w:i w:val="false"/>
          <w:color w:val="000080"/>
          <w:sz w:val="28"/>
        </w:rPr>
        <w:t>поручений Президента Республики Казахстан и ведения мониторинга</w:t>
      </w:r>
      <w:r>
        <w:br/>
      </w:r>
      <w:r>
        <w:rPr>
          <w:rFonts w:ascii="Times New Roman"/>
          <w:b w:val="false"/>
          <w:i w:val="false"/>
          <w:color w:val="000000"/>
          <w:sz w:val="28"/>
        </w:rPr>
        <w:t>
</w:t>
      </w:r>
      <w:r>
        <w:rPr>
          <w:rFonts w:ascii="Times New Roman"/>
          <w:b/>
          <w:i w:val="false"/>
          <w:color w:val="000080"/>
          <w:sz w:val="28"/>
        </w:rPr>
        <w:t>нормативных правовых указов Президента Республики Казахстан</w:t>
      </w:r>
    </w:p>
    <w:p>
      <w:pPr>
        <w:spacing w:after="0"/>
        <w:ind w:left="0"/>
        <w:jc w:val="both"/>
      </w:pPr>
      <w:r>
        <w:rPr>
          <w:rFonts w:ascii="Times New Roman"/>
          <w:b w:val="false"/>
          <w:i w:val="false"/>
          <w:color w:val="000000"/>
          <w:sz w:val="28"/>
        </w:rPr>
        <w:t>      Представляемый доклад Руководителя Администрации Президента должен содержать основные сведения о состоянии и результатах контроля за исполнением актов и поручений Президента Республики Казахстан.</w:t>
      </w:r>
      <w:r>
        <w:br/>
      </w:r>
      <w:r>
        <w:rPr>
          <w:rFonts w:ascii="Times New Roman"/>
          <w:b w:val="false"/>
          <w:i w:val="false"/>
          <w:color w:val="000000"/>
          <w:sz w:val="28"/>
        </w:rPr>
        <w:t>
      Доклад должен быть изложен доступно и последовательно,  подготовлен на государственном и русском языках. Ответственность за достоверность изложенных сведений несут руководители соответствующих структурных подразделений, осуществлявших его подготовку.</w:t>
      </w:r>
      <w:r>
        <w:br/>
      </w:r>
      <w:r>
        <w:rPr>
          <w:rFonts w:ascii="Times New Roman"/>
          <w:b w:val="false"/>
          <w:i w:val="false"/>
          <w:color w:val="000000"/>
          <w:sz w:val="28"/>
        </w:rPr>
        <w:t>
      Структурно доклад должен быть изложен в следующем порядке:</w:t>
      </w:r>
      <w:r>
        <w:br/>
      </w:r>
      <w:r>
        <w:rPr>
          <w:rFonts w:ascii="Times New Roman"/>
          <w:b w:val="false"/>
          <w:i w:val="false"/>
          <w:color w:val="000000"/>
          <w:sz w:val="28"/>
        </w:rPr>
        <w:t>
      1. Информация по поручениям Президента Республики Казахстан (представляется ежеквартально), данных:</w:t>
      </w:r>
      <w:r>
        <w:br/>
      </w:r>
      <w:r>
        <w:rPr>
          <w:rFonts w:ascii="Times New Roman"/>
          <w:b w:val="false"/>
          <w:i w:val="false"/>
          <w:color w:val="000000"/>
          <w:sz w:val="28"/>
        </w:rPr>
        <w:t>
      в форме актов;</w:t>
      </w:r>
      <w:r>
        <w:br/>
      </w:r>
      <w:r>
        <w:rPr>
          <w:rFonts w:ascii="Times New Roman"/>
          <w:b w:val="false"/>
          <w:i w:val="false"/>
          <w:color w:val="000000"/>
          <w:sz w:val="28"/>
        </w:rPr>
        <w:t>
      на совещаниях и заседаниях;</w:t>
      </w:r>
      <w:r>
        <w:br/>
      </w:r>
      <w:r>
        <w:rPr>
          <w:rFonts w:ascii="Times New Roman"/>
          <w:b w:val="false"/>
          <w:i w:val="false"/>
          <w:color w:val="000000"/>
          <w:sz w:val="28"/>
        </w:rPr>
        <w:t>
      в ходе поездок в регионы;</w:t>
      </w:r>
      <w:r>
        <w:br/>
      </w:r>
      <w:r>
        <w:rPr>
          <w:rFonts w:ascii="Times New Roman"/>
          <w:b w:val="false"/>
          <w:i w:val="false"/>
          <w:color w:val="000000"/>
          <w:sz w:val="28"/>
        </w:rPr>
        <w:t>
      во время международных мероприятий (по итогам полугодия);</w:t>
      </w:r>
      <w:r>
        <w:br/>
      </w:r>
      <w:r>
        <w:rPr>
          <w:rFonts w:ascii="Times New Roman"/>
          <w:b w:val="false"/>
          <w:i w:val="false"/>
          <w:color w:val="000000"/>
          <w:sz w:val="28"/>
        </w:rPr>
        <w:t>
      в форме личных поручений, по служебной корреспонденции и по обращениям граждан;</w:t>
      </w:r>
      <w:r>
        <w:br/>
      </w:r>
      <w:r>
        <w:rPr>
          <w:rFonts w:ascii="Times New Roman"/>
          <w:b w:val="false"/>
          <w:i w:val="false"/>
          <w:color w:val="000000"/>
          <w:sz w:val="28"/>
        </w:rPr>
        <w:t>
      в ходе рассмотрения секретной корреспонденции (общая информация).</w:t>
      </w:r>
      <w:r>
        <w:br/>
      </w:r>
      <w:r>
        <w:rPr>
          <w:rFonts w:ascii="Times New Roman"/>
          <w:b w:val="false"/>
          <w:i w:val="false"/>
          <w:color w:val="000000"/>
          <w:sz w:val="28"/>
        </w:rPr>
        <w:t>
      По каждой группе обобщается количество поручений, из них количество исполненных и неисполненных в срок, с указанием причин неисполнения.</w:t>
      </w:r>
      <w:r>
        <w:br/>
      </w:r>
      <w:r>
        <w:rPr>
          <w:rFonts w:ascii="Times New Roman"/>
          <w:b w:val="false"/>
          <w:i w:val="false"/>
          <w:color w:val="000000"/>
          <w:sz w:val="28"/>
        </w:rPr>
        <w:t>
      2. Информация по стратегическим и программным документам, утвержденным Президентом Республики Казахстан представляемая:</w:t>
      </w:r>
      <w:r>
        <w:br/>
      </w:r>
      <w:r>
        <w:rPr>
          <w:rFonts w:ascii="Times New Roman"/>
          <w:b w:val="false"/>
          <w:i w:val="false"/>
          <w:color w:val="000000"/>
          <w:sz w:val="28"/>
        </w:rPr>
        <w:t>
      по итогам полугодия по:</w:t>
      </w:r>
      <w:r>
        <w:br/>
      </w:r>
      <w:r>
        <w:rPr>
          <w:rFonts w:ascii="Times New Roman"/>
          <w:b w:val="false"/>
          <w:i w:val="false"/>
          <w:color w:val="000000"/>
          <w:sz w:val="28"/>
        </w:rPr>
        <w:t>
      ежегодным посланиям и соответствующим общенациональным планам;</w:t>
      </w:r>
      <w:r>
        <w:br/>
      </w:r>
      <w:r>
        <w:rPr>
          <w:rFonts w:ascii="Times New Roman"/>
          <w:b w:val="false"/>
          <w:i w:val="false"/>
          <w:color w:val="000000"/>
          <w:sz w:val="28"/>
        </w:rPr>
        <w:t>
      стратегиям;</w:t>
      </w:r>
      <w:r>
        <w:br/>
      </w:r>
      <w:r>
        <w:rPr>
          <w:rFonts w:ascii="Times New Roman"/>
          <w:b w:val="false"/>
          <w:i w:val="false"/>
          <w:color w:val="000000"/>
          <w:sz w:val="28"/>
        </w:rPr>
        <w:t>
      государственным программам;</w:t>
      </w:r>
      <w:r>
        <w:br/>
      </w:r>
      <w:r>
        <w:rPr>
          <w:rFonts w:ascii="Times New Roman"/>
          <w:b w:val="false"/>
          <w:i w:val="false"/>
          <w:color w:val="000000"/>
          <w:sz w:val="28"/>
        </w:rPr>
        <w:t>
      концепциям</w:t>
      </w:r>
      <w:r>
        <w:rPr>
          <w:rFonts w:ascii="Times New Roman"/>
          <w:b w:val="false"/>
          <w:i w:val="false"/>
          <w:color w:val="000000"/>
          <w:sz w:val="28"/>
        </w:rPr>
        <w:t>;</w:t>
      </w:r>
      <w:r>
        <w:br/>
      </w:r>
      <w:r>
        <w:rPr>
          <w:rFonts w:ascii="Times New Roman"/>
          <w:b w:val="false"/>
          <w:i w:val="false"/>
          <w:color w:val="000000"/>
          <w:sz w:val="28"/>
        </w:rPr>
        <w:t>
      по итогам года - по Стратегическому плану развития Республики Казахстан.</w:t>
      </w:r>
      <w:r>
        <w:br/>
      </w:r>
      <w:r>
        <w:rPr>
          <w:rFonts w:ascii="Times New Roman"/>
          <w:b w:val="false"/>
          <w:i w:val="false"/>
          <w:color w:val="000000"/>
          <w:sz w:val="28"/>
        </w:rPr>
        <w:t>
      По каждому виду документов кратко излагается полнота реализации, указываются основные результаты и проблемные вопросы.</w:t>
      </w:r>
      <w:r>
        <w:br/>
      </w:r>
      <w:r>
        <w:rPr>
          <w:rFonts w:ascii="Times New Roman"/>
          <w:b w:val="false"/>
          <w:i w:val="false"/>
          <w:color w:val="000000"/>
          <w:sz w:val="28"/>
        </w:rPr>
        <w:t>
      3. Информация по мониторингу нормативных правовых указов Президента Республики Казахстан (представляется по итогам года).</w:t>
      </w:r>
      <w:r>
        <w:br/>
      </w:r>
      <w:r>
        <w:rPr>
          <w:rFonts w:ascii="Times New Roman"/>
          <w:b w:val="false"/>
          <w:i w:val="false"/>
          <w:color w:val="000000"/>
          <w:sz w:val="28"/>
        </w:rPr>
        <w:t>
      Излагается количество нормативных правовых указов Главы государства, эффективность их реализации, а также количество указов, приведенных в соответствие с законодательством.</w:t>
      </w:r>
      <w:r>
        <w:br/>
      </w:r>
      <w:r>
        <w:rPr>
          <w:rFonts w:ascii="Times New Roman"/>
          <w:b w:val="false"/>
          <w:i w:val="false"/>
          <w:color w:val="000000"/>
          <w:sz w:val="28"/>
        </w:rPr>
        <w:t>
      4. Общие выводы и предложения.</w:t>
      </w:r>
      <w:r>
        <w:br/>
      </w:r>
      <w:r>
        <w:rPr>
          <w:rFonts w:ascii="Times New Roman"/>
          <w:b w:val="false"/>
          <w:i w:val="false"/>
          <w:color w:val="000000"/>
          <w:sz w:val="28"/>
        </w:rPr>
        <w:t>
      5. В целях оценки выводов и реализации предложений, изложенных в докладе, к нему прилагается проект поручений Президента Республики Казахстан.</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к докладу Руководителя Администрации Президента заполняются сведения согласно прилагаемым формам по поручениям и нормативным правовым указам Президента Республики Казахстан, а также по каждому программному документу.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