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cb14" w14:textId="251c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Искалиеве Е.С.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2010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освободить Искалиева Ерхата Сериковича от должности вице-министра индустрии и торговли Республики Казахстан в связи с переходом на другую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