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418a" w14:textId="d444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Турганове Д.Н.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2010 года №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Турганова Дуйсенбая Нурбаевича вице-министром индустрии и новых технологий Республики Казахстан, освободив от ранее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