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c43d1" w14:textId="efc43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6 ноября 2007 года № 1039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апреля 2010 года № 277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ноября 2007 года № 1039 "Об утверждении Плана первоочередных действий по обеспечению стабильности социально-экономического развития Республики Казахстан" (САПП Республики Казахстан, 2007 г., № 42, ст. 489)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первоочередных действий по обеспечению стабильности социально-экономического развития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"Механизмы достижения цели и реализации поставленных задач":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"Обеспечение стабильности на ипотечном рынке страны, защиты прав дольщиков и завершение объектов строительства":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2 этапе: </w:t>
      </w:r>
      <w:r>
        <w:rPr>
          <w:rFonts w:ascii="Times New Roman"/>
          <w:b w:val="false"/>
          <w:i w:val="false"/>
          <w:color w:val="000000"/>
          <w:sz w:val="28"/>
        </w:rPr>
        <w:t>2008 год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в "Механизм 2" дополнить словами ", при условии завершения строительства с последующим предоставлением дольщику не более одной квартиры в указанных объектах".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городов Астаны и Алматы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