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8926" w14:textId="ef78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27 декабря 2007 года № 1301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2010 года № 280. Утратило силу постановлением Правительства Республики Казахстан от 28 декабря 2015 года № 1086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1086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2007 года № 1301 «Об утверждении Правил осуществления государственных закупок» (САПП Республики Казахстан, 2007 г., № 49, ст. 600)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после слов «формирование и» дополнить словами «представление 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слова «описание всех критериев» заменить словом «критерии»;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«последняя» заменить словом «. Последняя»;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«(субподрядчика)»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«102-1. При рассмотрении наличия казахстанского содержания конкурсная комиссия уменьшает условную цену конкурсной заявки на одну десятую (0,1) процента за каждый процент казахстанского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казахстанского содержания в товаре подтверждается сертификатом о происхождении товара формы CT-KZ.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потенциальный поставщик товаров является отечественным товаропроизводителем закупаемого товара, то конкурсная комиссия условно уменьшает цену конкурсной заявки такого потенциального поставщика за наличие казахстанского содержания на десять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Казахстанское содержание потенциального поставщика работ, услуг определяется как процентное содержание стоимости оплаты труда граждан Республики Казахстан, которые будут задействованы в исполнении договора о государственных закупках, от общего фонда оплаты труда и стоимости доли (долей) казахстанского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(товаров), приобретаемых потенциальным поставщиком для исполнения договора о государственных закупках работ, услуг как напрямую, так и посредством заключения договоров субподряда, от общей суммы, предусмотренной для закупки работ, услуг по данному конкурсу (лоту).»;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«государственную экспертизу» дополнить словами «или ведомственную экспертизу, проведенную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автомобильных дорогах»;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«соответствие общим и специальным квалификационным требованиям,» дополнить словами «предусмотренными подпунктами 2) и 3) пункта 51 настоящих Правил,»;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«определенных» дополнить словами «по итогам государственных закупок способом запроса ценовых предложений,»;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«205. Электронные государственные закупки осуществляются посредством предоставления электронных услуг на веб-портале государственных закупок в соответствии с Правилами проведения электронных государственных закупок, определяемых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207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«Государственные закупки для реализации антикризисных мер, определенных Правительством Республики Казахстан, не превышающие четырехтысячекратного размера месячного расчетного показателя, установленного законом о республиканском бюджете на соответствующий финансовый год, могут осуществляться в соответствии с особым порядком осуществления государственных закупок товаров, работ, услуг для реализации антикризисных мер, предусмотренным настоящими Правилами, либо и иными способами осуществления государственных закупок, предусмотренными Законом и настоящими Правилами.»;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327-1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«327-1. Конкурсная документация по государственным закупкам товаров, работ, услуг для реализации антикризисных мер, определенных Правительством Республики Казахстан, должна содержать сведения об обязательных условиях для реализации антикризисных мер, предусмотренных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приложение 2 к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26 после слов «или их уполномоченных представителей» слова «потенциальных поставщиков»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27 слова «поставщиком или» заменить словами «поставщикам или 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«49-1. Договор с отечественными товаропроизводителями и отечественными поставщиками работ, услуг должен содержать условие о предварительной оплате и полной оплате за поставку товаров, выполнение работ, оказание услуг. При этом срок полной оплаты не должен превышать тридцати календарных дней со дня исполнения обязательств по данному договору.»;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конкурсной документации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Фонд оплаты труда граждан Республики Казахстан»*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493"/>
        <w:gridCol w:w="1673"/>
        <w:gridCol w:w="2193"/>
        <w:gridCol w:w="473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N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за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закупках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может не заполняться;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конкурсной документации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Фонд оплаты труда граждан Республики Казахстан»*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3316"/>
        <w:gridCol w:w="1745"/>
        <w:gridCol w:w="2088"/>
        <w:gridCol w:w="4386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№ и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уд.личности)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за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закупках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РК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*может не заполняться;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дополнить пунктом 53-1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«53-1. В случае заключения договора о государственных закупках с отечественными товаропроизводителями или отечественными поставщиками услуг, договор должен содержать условие о предварительной оплате и полной оплате за поставку товаров, либо оказание услуг. При этом срок полной оплаты не должен превышать тридцати календарных дней со дня исполнения обязательств по данному договору.»;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Договор о государственных закупках с отечественными поставщиками работ должен содержать условие о предварительной оплате и полной оплате за осуществление работ, при этом срок полной оплаты не должен превышать тридцати календарных дней со дня исполнения обязательств по данному договору.»;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47 слова «Удержанная сумма» заменить словами «Денежная компенсация»;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48: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«хорошего качества 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«удостоверяющие качество материалов и оборудования» заменить словами «удостоверяющие соответствие качества материалов и оборудования техническим спецификациям и/или проектно-сметной документации»;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61 дополнить предложением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этом случае Заказчик обязан уведомить Подрядчика не менее чем за один рабочий день об осуществлении таких работ, с указанием даты начала и места работ.»;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2010 года № 280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закупок 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Годовой план государственных закупок товаров, работ и услуг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Общие сведения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4"/>
        <w:gridCol w:w="2170"/>
        <w:gridCol w:w="1388"/>
        <w:gridCol w:w="1623"/>
        <w:gridCol w:w="2014"/>
        <w:gridCol w:w="2132"/>
        <w:gridCol w:w="1819"/>
      </w:tblGrid>
      <w:tr>
        <w:trPr>
          <w:trHeight w:val="30" w:hRule="atLeast"/>
        </w:trPr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языке)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языке)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План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закупок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1262"/>
        <w:gridCol w:w="2034"/>
        <w:gridCol w:w="1915"/>
        <w:gridCol w:w="1915"/>
        <w:gridCol w:w="1916"/>
        <w:gridCol w:w="1876"/>
        <w:gridCol w:w="1896"/>
      </w:tblGrid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государственных учреждений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твии с 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1881"/>
        <w:gridCol w:w="1882"/>
        <w:gridCol w:w="1921"/>
        <w:gridCol w:w="1514"/>
        <w:gridCol w:w="1515"/>
        <w:gridCol w:w="1515"/>
        <w:gridCol w:w="1515"/>
      </w:tblGrid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языке)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ОКЕИ)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1501"/>
        <w:gridCol w:w="1673"/>
        <w:gridCol w:w="1673"/>
        <w:gridCol w:w="1673"/>
        <w:gridCol w:w="1865"/>
        <w:gridCol w:w="1807"/>
        <w:gridCol w:w="1521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(месяц)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