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7180" w14:textId="eea7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Смаилове Ж.А., Сабдалине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2010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назначить Смаилова Жанболата Амангельдиновича вице-министром по чрезвычайным ситуациям Республики Казахстан, освободив от этой должности Сабдалина Аблая Киялулы.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