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2e2fe" w14:textId="f22e2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использования целевых текущих трансфертов областным бюджетам, бюджетам городов Астаны и Алматы на обеспечение проезда и на выплату единовременной материальной помощи к 65-летию Победы в Великой Отечественной войне</w:t>
      </w:r>
    </w:p>
    <w:p>
      <w:pPr>
        <w:spacing w:after="0"/>
        <w:ind w:left="0"/>
        <w:jc w:val="both"/>
      </w:pPr>
      <w:r>
        <w:rPr>
          <w:rFonts w:ascii="Times New Roman"/>
          <w:b w:val="false"/>
          <w:i w:val="false"/>
          <w:color w:val="000000"/>
          <w:sz w:val="28"/>
        </w:rPr>
        <w:t>Постановление Правительства Республики Казахстан от 3 апреля 2010 года № 284</w:t>
      </w:r>
    </w:p>
    <w:p>
      <w:pPr>
        <w:spacing w:after="0"/>
        <w:ind w:left="0"/>
        <w:jc w:val="both"/>
      </w:pPr>
      <w:bookmarkStart w:name="z1" w:id="0"/>
      <w:r>
        <w:rPr>
          <w:rFonts w:ascii="Times New Roman"/>
          <w:b w:val="false"/>
          <w:i w:val="false"/>
          <w:color w:val="000000"/>
          <w:sz w:val="28"/>
        </w:rPr>
        <w:t xml:space="preserve">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7 декабря 2009 года "О республиканском бюджете на 2010-2012 годы"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Правила использования целевых текущих трансфертов областным бюджетам, бюджетам городов Астаны и Алматы на обеспечение проезда и на выплату единовременной материальной помощи к 65-летию Победы в Великой Отечественной войне (далее - Правила).</w:t>
      </w:r>
      <w:r>
        <w:br/>
      </w:r>
      <w:r>
        <w:rPr>
          <w:rFonts w:ascii="Times New Roman"/>
          <w:b w:val="false"/>
          <w:i w:val="false"/>
          <w:color w:val="000000"/>
          <w:sz w:val="28"/>
        </w:rPr>
        <w:t>
</w:t>
      </w:r>
      <w:r>
        <w:rPr>
          <w:rFonts w:ascii="Times New Roman"/>
          <w:b w:val="false"/>
          <w:i w:val="false"/>
          <w:color w:val="000000"/>
          <w:sz w:val="28"/>
        </w:rPr>
        <w:t>
      2. Акимам областей, городов Астаны и Алматы обеспечить:</w:t>
      </w:r>
      <w:r>
        <w:br/>
      </w:r>
      <w:r>
        <w:rPr>
          <w:rFonts w:ascii="Times New Roman"/>
          <w:b w:val="false"/>
          <w:i w:val="false"/>
          <w:color w:val="000000"/>
          <w:sz w:val="28"/>
        </w:rPr>
        <w:t>
</w:t>
      </w:r>
      <w:r>
        <w:rPr>
          <w:rFonts w:ascii="Times New Roman"/>
          <w:b w:val="false"/>
          <w:i w:val="false"/>
          <w:color w:val="000000"/>
          <w:sz w:val="28"/>
        </w:rPr>
        <w:t>
      1) за счет средств, предусмотренных в республиканском бюджете, проезд и выплату единовременной материальной помощи к 65-летию Победы в Великой Отечественной войне согласно Правилам;</w:t>
      </w:r>
      <w:r>
        <w:br/>
      </w:r>
      <w:r>
        <w:rPr>
          <w:rFonts w:ascii="Times New Roman"/>
          <w:b w:val="false"/>
          <w:i w:val="false"/>
          <w:color w:val="000000"/>
          <w:sz w:val="28"/>
        </w:rPr>
        <w:t>
</w:t>
      </w:r>
      <w:r>
        <w:rPr>
          <w:rFonts w:ascii="Times New Roman"/>
          <w:b w:val="false"/>
          <w:i w:val="false"/>
          <w:color w:val="000000"/>
          <w:sz w:val="28"/>
        </w:rPr>
        <w:t>
      2) целевое использование бюджетных средств и по итогам полугодия и года до 15 числа месяца, следующего за отчетным периодом, представление в Министерство труда и социальной защиты населения Республики Казахстан отчета о прямых и конечных результатах.</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 и подлежит официальному опубликованию.</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7"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 апреля 2010 года № 284</w:t>
      </w:r>
    </w:p>
    <w:bookmarkEnd w:id="1"/>
    <w:bookmarkStart w:name="z8" w:id="2"/>
    <w:p>
      <w:pPr>
        <w:spacing w:after="0"/>
        <w:ind w:left="0"/>
        <w:jc w:val="left"/>
      </w:pPr>
      <w:r>
        <w:rPr>
          <w:rFonts w:ascii="Times New Roman"/>
          <w:b/>
          <w:i w:val="false"/>
          <w:color w:val="000000"/>
        </w:rPr>
        <w:t xml:space="preserve"> 
Правила</w:t>
      </w:r>
      <w:r>
        <w:br/>
      </w:r>
      <w:r>
        <w:rPr>
          <w:rFonts w:ascii="Times New Roman"/>
          <w:b/>
          <w:i w:val="false"/>
          <w:color w:val="000000"/>
        </w:rPr>
        <w:t>
использования целевых текущих трансфертов областным</w:t>
      </w:r>
      <w:r>
        <w:br/>
      </w:r>
      <w:r>
        <w:rPr>
          <w:rFonts w:ascii="Times New Roman"/>
          <w:b/>
          <w:i w:val="false"/>
          <w:color w:val="000000"/>
        </w:rPr>
        <w:t>
бюджетам, бюджетам городов Астаны и Алматы на обеспечение</w:t>
      </w:r>
      <w:r>
        <w:br/>
      </w:r>
      <w:r>
        <w:rPr>
          <w:rFonts w:ascii="Times New Roman"/>
          <w:b/>
          <w:i w:val="false"/>
          <w:color w:val="000000"/>
        </w:rPr>
        <w:t>
проезда и на выплату единовременной материальной помощи к</w:t>
      </w:r>
      <w:r>
        <w:br/>
      </w:r>
      <w:r>
        <w:rPr>
          <w:rFonts w:ascii="Times New Roman"/>
          <w:b/>
          <w:i w:val="false"/>
          <w:color w:val="000000"/>
        </w:rPr>
        <w:t>
65-летию Победы в Великой Отечественной войне</w:t>
      </w:r>
    </w:p>
    <w:bookmarkEnd w:id="2"/>
    <w:bookmarkStart w:name="z9" w:id="3"/>
    <w:p>
      <w:pPr>
        <w:spacing w:after="0"/>
        <w:ind w:left="0"/>
        <w:jc w:val="left"/>
      </w:pPr>
      <w:r>
        <w:rPr>
          <w:rFonts w:ascii="Times New Roman"/>
          <w:b/>
          <w:i w:val="false"/>
          <w:color w:val="000000"/>
        </w:rPr>
        <w:t xml:space="preserve"> 
1. Общие положения</w:t>
      </w:r>
    </w:p>
    <w:bookmarkEnd w:id="3"/>
    <w:bookmarkStart w:name="z10" w:id="4"/>
    <w:p>
      <w:pPr>
        <w:spacing w:after="0"/>
        <w:ind w:left="0"/>
        <w:jc w:val="both"/>
      </w:pPr>
      <w:r>
        <w:rPr>
          <w:rFonts w:ascii="Times New Roman"/>
          <w:b w:val="false"/>
          <w:i w:val="false"/>
          <w:color w:val="000000"/>
          <w:sz w:val="28"/>
        </w:rPr>
        <w:t>
      1. Настоящие Правила использования целевых текущих трансфертов областным бюджетам, бюджетам городов Астаны и Алматы на обеспечение проезда и на выплату единовременной материальной помощи к 65-летию Победы в Великой Отечественной войне (далее - Правила) определяют порядок использования местными исполнительными органами областей, городов Астаны и Алматы (далее - местные исполнительные органы) целевых текущих трансфертов, предусмотренных в республиканском бюджете на 2010 год, на выплату единовременной материальной помощи участникам и инвалидам Великой Отечественной войны, а также лицам, приравненным к ним; военнослужащим, в том числе уволенным в запас (отставку), проходившим военную службу в период с 22 июня 1941 года по 3 сентября 1945 года в воинских частях, учреждениях, в военно-учебных заведениях, не входивших в состав действующей армии, награжденным медалью "За победу над Германией в Великой Отечественной войне 1941-1945 гг." или медалью "За победу над Японией", лицам, проработавшим (прослужившим) не менее шести месяцев в тылу в годы Великой Отечественной войны (далее - единовременная материальная помощь) и на обеспечение проезда участникам и инвалидам Великой Отечественной войны по странам Содружества Независимых Государств, по территории Республики Казахстан, а также оплаты им и сопровождающим их лицам расходов на питание, проживание, проезд для участия в праздничных мероприятиях в городах Москве, Астане (далее - обеспечение проезда для участия в праздничных мероприятиях в городах Москве, Астане) к 65-летию Победы в Великой Отечественной войне.</w:t>
      </w:r>
      <w:r>
        <w:br/>
      </w:r>
      <w:r>
        <w:rPr>
          <w:rFonts w:ascii="Times New Roman"/>
          <w:b w:val="false"/>
          <w:i w:val="false"/>
          <w:color w:val="000000"/>
          <w:sz w:val="28"/>
        </w:rPr>
        <w:t>
</w:t>
      </w:r>
      <w:r>
        <w:rPr>
          <w:rFonts w:ascii="Times New Roman"/>
          <w:b w:val="false"/>
          <w:i w:val="false"/>
          <w:color w:val="000000"/>
          <w:sz w:val="28"/>
        </w:rPr>
        <w:t>
      2. Министерство труда и социальной защиты населения Республики Казахстан (далее - Министерство) перечисляет целевые текущие трансферты областным бюджетам, бюджетам городов Астаны и Алматы (далее - целевые текущие трансферты) на выплату единовременной материальной помощи и на обеспечение проезда для участия в праздничных мероприятиях в городах Москве, Астане к 65-летию годовщины Победы в Великой Отечественной войне в соответствии с бюджетным законодательством Республики Казахстан.</w:t>
      </w:r>
    </w:p>
    <w:bookmarkEnd w:id="4"/>
    <w:bookmarkStart w:name="z12" w:id="5"/>
    <w:p>
      <w:pPr>
        <w:spacing w:after="0"/>
        <w:ind w:left="0"/>
        <w:jc w:val="left"/>
      </w:pPr>
      <w:r>
        <w:rPr>
          <w:rFonts w:ascii="Times New Roman"/>
          <w:b/>
          <w:i w:val="false"/>
          <w:color w:val="000000"/>
        </w:rPr>
        <w:t xml:space="preserve"> 
2. Порядок использования целевых текущих трансфертов</w:t>
      </w:r>
      <w:r>
        <w:br/>
      </w:r>
      <w:r>
        <w:rPr>
          <w:rFonts w:ascii="Times New Roman"/>
          <w:b/>
          <w:i w:val="false"/>
          <w:color w:val="000000"/>
        </w:rPr>
        <w:t>
на выплату единовременной материальной помощи к 65-летию Победы</w:t>
      </w:r>
      <w:r>
        <w:br/>
      </w:r>
      <w:r>
        <w:rPr>
          <w:rFonts w:ascii="Times New Roman"/>
          <w:b/>
          <w:i w:val="false"/>
          <w:color w:val="000000"/>
        </w:rPr>
        <w:t>
в Великой Отечественной войне</w:t>
      </w:r>
    </w:p>
    <w:bookmarkEnd w:id="5"/>
    <w:bookmarkStart w:name="z13" w:id="6"/>
    <w:p>
      <w:pPr>
        <w:spacing w:after="0"/>
        <w:ind w:left="0"/>
        <w:jc w:val="both"/>
      </w:pPr>
      <w:r>
        <w:rPr>
          <w:rFonts w:ascii="Times New Roman"/>
          <w:b w:val="false"/>
          <w:i w:val="false"/>
          <w:color w:val="000000"/>
          <w:sz w:val="28"/>
        </w:rPr>
        <w:t>
      3. Выплата единовременной материальной помощи за внесенный вклад в Победу в Великой Отечественной войне осуществляется в следующих размерах:</w:t>
      </w:r>
      <w:r>
        <w:br/>
      </w:r>
      <w:r>
        <w:rPr>
          <w:rFonts w:ascii="Times New Roman"/>
          <w:b w:val="false"/>
          <w:i w:val="false"/>
          <w:color w:val="000000"/>
          <w:sz w:val="28"/>
        </w:rPr>
        <w:t>
</w:t>
      </w:r>
      <w:r>
        <w:rPr>
          <w:rFonts w:ascii="Times New Roman"/>
          <w:b w:val="false"/>
          <w:i w:val="false"/>
          <w:color w:val="000000"/>
          <w:sz w:val="28"/>
        </w:rPr>
        <w:t>
      военнослужащим, проходившим службу в воинских частях, штабах и учреждениях, входивших в состав действующей армии и флота в период первой мировой, гражданской, Великой Отечественной войн, партизанам и подпольщикам гражданской и Великой Отечественной войн - 65 000 тенге;</w:t>
      </w:r>
      <w:r>
        <w:br/>
      </w:r>
      <w:r>
        <w:rPr>
          <w:rFonts w:ascii="Times New Roman"/>
          <w:b w:val="false"/>
          <w:i w:val="false"/>
          <w:color w:val="000000"/>
          <w:sz w:val="28"/>
        </w:rPr>
        <w:t>
</w:t>
      </w:r>
      <w:r>
        <w:rPr>
          <w:rFonts w:ascii="Times New Roman"/>
          <w:b w:val="false"/>
          <w:i w:val="false"/>
          <w:color w:val="000000"/>
          <w:sz w:val="28"/>
        </w:rPr>
        <w:t>
      военнослужащим действующей армии и флота, партизанам и подпольщикам первой мировой, гражданской, Великой Отечественной войн, а также рабочим и служащим соответствующих категорий, ставшим инвалидами вследствие ранения, контузии, увечья или заболевания, полученных в период первой мировой, гражданской, Великой Отечественной войн на фронте, в районе военных действий, на прифронтовых участках железных дорог, на сооружении оборонительных рубежей, военно-морских баз и аэродромов, и приравненных по пенсионному обеспечению к военнослужащим - 65 000 тенге;</w:t>
      </w:r>
      <w:r>
        <w:br/>
      </w:r>
      <w:r>
        <w:rPr>
          <w:rFonts w:ascii="Times New Roman"/>
          <w:b w:val="false"/>
          <w:i w:val="false"/>
          <w:color w:val="000000"/>
          <w:sz w:val="28"/>
        </w:rPr>
        <w:t>
</w:t>
      </w: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- 65 000 тенге;</w:t>
      </w:r>
      <w:r>
        <w:br/>
      </w:r>
      <w:r>
        <w:rPr>
          <w:rFonts w:ascii="Times New Roman"/>
          <w:b w:val="false"/>
          <w:i w:val="false"/>
          <w:color w:val="000000"/>
          <w:sz w:val="28"/>
        </w:rPr>
        <w:t>
</w:t>
      </w: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- 65 000 тенге;</w:t>
      </w:r>
      <w:r>
        <w:br/>
      </w:r>
      <w:r>
        <w:rPr>
          <w:rFonts w:ascii="Times New Roman"/>
          <w:b w:val="false"/>
          <w:i w:val="false"/>
          <w:color w:val="000000"/>
          <w:sz w:val="28"/>
        </w:rPr>
        <w:t>
</w:t>
      </w: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- 65 000 тенге;</w:t>
      </w:r>
      <w:r>
        <w:br/>
      </w:r>
      <w:r>
        <w:rPr>
          <w:rFonts w:ascii="Times New Roman"/>
          <w:b w:val="false"/>
          <w:i w:val="false"/>
          <w:color w:val="000000"/>
          <w:sz w:val="28"/>
        </w:rPr>
        <w:t>
</w:t>
      </w: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- 65 000 тенге;</w:t>
      </w:r>
      <w:r>
        <w:br/>
      </w:r>
      <w:r>
        <w:rPr>
          <w:rFonts w:ascii="Times New Roman"/>
          <w:b w:val="false"/>
          <w:i w:val="false"/>
          <w:color w:val="000000"/>
          <w:sz w:val="28"/>
        </w:rPr>
        <w:t>
</w:t>
      </w:r>
      <w:r>
        <w:rPr>
          <w:rFonts w:ascii="Times New Roman"/>
          <w:b w:val="false"/>
          <w:i w:val="false"/>
          <w:color w:val="000000"/>
          <w:sz w:val="28"/>
        </w:rPr>
        <w:t>
      работникам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членов экипажей судов транспортного флота, интернированных в начале Великой Отечественной войны в портах других государств - 25 000 тенге;</w:t>
      </w:r>
      <w:r>
        <w:br/>
      </w:r>
      <w:r>
        <w:rPr>
          <w:rFonts w:ascii="Times New Roman"/>
          <w:b w:val="false"/>
          <w:i w:val="false"/>
          <w:color w:val="000000"/>
          <w:sz w:val="28"/>
        </w:rPr>
        <w:t>
</w:t>
      </w: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- 25 000 тенге;</w:t>
      </w:r>
      <w:r>
        <w:br/>
      </w:r>
      <w:r>
        <w:rPr>
          <w:rFonts w:ascii="Times New Roman"/>
          <w:b w:val="false"/>
          <w:i w:val="false"/>
          <w:color w:val="000000"/>
          <w:sz w:val="28"/>
        </w:rPr>
        <w:t>
</w:t>
      </w:r>
      <w:r>
        <w:rPr>
          <w:rFonts w:ascii="Times New Roman"/>
          <w:b w:val="false"/>
          <w:i w:val="false"/>
          <w:color w:val="000000"/>
          <w:sz w:val="28"/>
        </w:rPr>
        <w:t>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- 25 000 тенге;</w:t>
      </w:r>
      <w:r>
        <w:br/>
      </w:r>
      <w:r>
        <w:rPr>
          <w:rFonts w:ascii="Times New Roman"/>
          <w:b w:val="false"/>
          <w:i w:val="false"/>
          <w:color w:val="000000"/>
          <w:sz w:val="28"/>
        </w:rPr>
        <w:t>
</w:t>
      </w: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ССР, или вследствие заболевания, связанного с пребыванием на фронте - 25 000 тенге;</w:t>
      </w:r>
      <w:r>
        <w:br/>
      </w:r>
      <w:r>
        <w:rPr>
          <w:rFonts w:ascii="Times New Roman"/>
          <w:b w:val="false"/>
          <w:i w:val="false"/>
          <w:color w:val="000000"/>
          <w:sz w:val="28"/>
        </w:rPr>
        <w:t>
</w:t>
      </w:r>
      <w:r>
        <w:rPr>
          <w:rFonts w:ascii="Times New Roman"/>
          <w:b w:val="false"/>
          <w:i w:val="false"/>
          <w:color w:val="000000"/>
          <w:sz w:val="28"/>
        </w:rPr>
        <w:t>
      лицам, начальствующего и рядового состава органов внутренних дел и государственной безопасности бывшего Союза ССР, ставшим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- 25 000 тенге;</w:t>
      </w:r>
      <w:r>
        <w:br/>
      </w:r>
      <w:r>
        <w:rPr>
          <w:rFonts w:ascii="Times New Roman"/>
          <w:b w:val="false"/>
          <w:i w:val="false"/>
          <w:color w:val="000000"/>
          <w:sz w:val="28"/>
        </w:rPr>
        <w:t>
</w:t>
      </w: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на территории Украинской ССР, Белорусской ССР, Литовской ССР, Латвийской ССР, Эстонской ССР в период с 1 января 1944 года по 31 декабря 1951 года, ставшим инвалидами вследствие ранения, контузии или увечья, полученных при исполнении служебных обязанностей в этих батальонах, взводах и отрядах - 25 000 тенге;</w:t>
      </w:r>
      <w:r>
        <w:br/>
      </w:r>
      <w:r>
        <w:rPr>
          <w:rFonts w:ascii="Times New Roman"/>
          <w:b w:val="false"/>
          <w:i w:val="false"/>
          <w:color w:val="000000"/>
          <w:sz w:val="28"/>
        </w:rPr>
        <w:t>
</w:t>
      </w:r>
      <w:r>
        <w:rPr>
          <w:rFonts w:ascii="Times New Roman"/>
          <w:b w:val="false"/>
          <w:i w:val="false"/>
          <w:color w:val="000000"/>
          <w:sz w:val="28"/>
        </w:rPr>
        <w:t>
      военнослужащим, в том числе уволенным в запас (отставку), проходившим военную службу в период с 22 июня 1941 года по 3 сентября 1945 года в воинских частях, учреждениях, в военно-учебных заведениях, не входивших в состав действующей армии, награжденным медалью "За Победу над Германией в Великой Отечественной войне 1941-1945 гг." или медалью "За победу над Японией" - 25 000 тенге;</w:t>
      </w:r>
      <w:r>
        <w:br/>
      </w:r>
      <w:r>
        <w:rPr>
          <w:rFonts w:ascii="Times New Roman"/>
          <w:b w:val="false"/>
          <w:i w:val="false"/>
          <w:color w:val="000000"/>
          <w:sz w:val="28"/>
        </w:rPr>
        <w:t>
</w:t>
      </w:r>
      <w:r>
        <w:rPr>
          <w:rFonts w:ascii="Times New Roman"/>
          <w:b w:val="false"/>
          <w:i w:val="false"/>
          <w:color w:val="000000"/>
          <w:sz w:val="28"/>
        </w:rPr>
        <w:t>
      родителям и не вступившим в повторный брак супруге (супругу) военнослужащих, партизан, подпольщиков, погибших (пропавших без вести) во время Великой Отечественной войны - 25 000 тенге;</w:t>
      </w:r>
      <w:r>
        <w:br/>
      </w:r>
      <w:r>
        <w:rPr>
          <w:rFonts w:ascii="Times New Roman"/>
          <w:b w:val="false"/>
          <w:i w:val="false"/>
          <w:color w:val="000000"/>
          <w:sz w:val="28"/>
        </w:rPr>
        <w:t>
</w:t>
      </w:r>
      <w:r>
        <w:rPr>
          <w:rFonts w:ascii="Times New Roman"/>
          <w:b w:val="false"/>
          <w:i w:val="false"/>
          <w:color w:val="000000"/>
          <w:sz w:val="28"/>
        </w:rPr>
        <w:t>
      женам (мужьям) умерших инвалидов Великой Отечественной войны, которые не вступали в другой брак - 25 000 тенге;</w:t>
      </w:r>
      <w:r>
        <w:br/>
      </w:r>
      <w:r>
        <w:rPr>
          <w:rFonts w:ascii="Times New Roman"/>
          <w:b w:val="false"/>
          <w:i w:val="false"/>
          <w:color w:val="000000"/>
          <w:sz w:val="28"/>
        </w:rPr>
        <w:t>
</w:t>
      </w:r>
      <w:r>
        <w:rPr>
          <w:rFonts w:ascii="Times New Roman"/>
          <w:b w:val="false"/>
          <w:i w:val="false"/>
          <w:color w:val="000000"/>
          <w:sz w:val="28"/>
        </w:rPr>
        <w:t>
      женам (мужьям) умерших участников Великой Отечественной войны, партизан, подпольщиков, граждан, награжденных медалью "За оборону Ленинграда" или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- 25 000 тенге;</w:t>
      </w:r>
      <w:r>
        <w:br/>
      </w:r>
      <w:r>
        <w:rPr>
          <w:rFonts w:ascii="Times New Roman"/>
          <w:b w:val="false"/>
          <w:i w:val="false"/>
          <w:color w:val="000000"/>
          <w:sz w:val="28"/>
        </w:rPr>
        <w:t>
</w:t>
      </w:r>
      <w:r>
        <w:rPr>
          <w:rFonts w:ascii="Times New Roman"/>
          <w:b w:val="false"/>
          <w:i w:val="false"/>
          <w:color w:val="000000"/>
          <w:sz w:val="28"/>
        </w:rPr>
        <w:t>
      женам (мужьям) военнослужащих, ставших инвалидами вследствие ранения, контузии, увечья, полученных при защите бывшего Союза ССР, или вследствие заболевания, связанного с пребыванием на фронте, которые не вступали в другой брак - 25 000 тенге;</w:t>
      </w:r>
      <w:r>
        <w:br/>
      </w:r>
      <w:r>
        <w:rPr>
          <w:rFonts w:ascii="Times New Roman"/>
          <w:b w:val="false"/>
          <w:i w:val="false"/>
          <w:color w:val="000000"/>
          <w:sz w:val="28"/>
        </w:rPr>
        <w:t>
</w:t>
      </w:r>
      <w:r>
        <w:rPr>
          <w:rFonts w:ascii="Times New Roman"/>
          <w:b w:val="false"/>
          <w:i w:val="false"/>
          <w:color w:val="000000"/>
          <w:sz w:val="28"/>
        </w:rPr>
        <w:t>
      женам (мужьям) лиц начальствующего и рядового состава органов внутренних дел и государственной безопасности бывшего Союза ССР, ставших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которые не вступали в другой брак - 25 000 тенге;</w:t>
      </w:r>
      <w:r>
        <w:br/>
      </w:r>
      <w:r>
        <w:rPr>
          <w:rFonts w:ascii="Times New Roman"/>
          <w:b w:val="false"/>
          <w:i w:val="false"/>
          <w:color w:val="000000"/>
          <w:sz w:val="28"/>
        </w:rPr>
        <w:t>
</w:t>
      </w:r>
      <w:r>
        <w:rPr>
          <w:rFonts w:ascii="Times New Roman"/>
          <w:b w:val="false"/>
          <w:i w:val="false"/>
          <w:color w:val="000000"/>
          <w:sz w:val="28"/>
        </w:rPr>
        <w:t>
      женам (мужьям) лиц из числа бойцов и командного состава истребительных батальонов, взводов и отрядов защиты народа, действовавших на территории Украинской ССР, Белорусской ССР, Литовской ССР, Латвийской ССР, Эстонской ССР в период с 1 января 1944 года по 31 декабря 1951 года, ставших инвалидами вследствие ранения, контузии или увечья, полученных при исполнении служебных обязанностей в этих батальонах, взводах и отрядах, которые не вступали в другой брак - 25 000 тенге;</w:t>
      </w:r>
      <w:r>
        <w:br/>
      </w:r>
      <w:r>
        <w:rPr>
          <w:rFonts w:ascii="Times New Roman"/>
          <w:b w:val="false"/>
          <w:i w:val="false"/>
          <w:color w:val="000000"/>
          <w:sz w:val="28"/>
        </w:rPr>
        <w:t>
</w:t>
      </w: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в тылу в годы Великой Отечественной войны - 10 000 тенге.</w:t>
      </w:r>
      <w:r>
        <w:br/>
      </w:r>
      <w:r>
        <w:rPr>
          <w:rFonts w:ascii="Times New Roman"/>
          <w:b w:val="false"/>
          <w:i w:val="false"/>
          <w:color w:val="000000"/>
          <w:sz w:val="28"/>
        </w:rPr>
        <w:t>
</w:t>
      </w:r>
      <w:r>
        <w:rPr>
          <w:rFonts w:ascii="Times New Roman"/>
          <w:b w:val="false"/>
          <w:i w:val="false"/>
          <w:color w:val="000000"/>
          <w:sz w:val="28"/>
        </w:rPr>
        <w:t>
      Лицам, имеющим одновременно право на получение единовременной материальной помощи по нескольким основаниям, единовременная материальная помощь выплачивается по одному основанию по их выбору.</w:t>
      </w:r>
      <w:r>
        <w:br/>
      </w:r>
      <w:r>
        <w:rPr>
          <w:rFonts w:ascii="Times New Roman"/>
          <w:b w:val="false"/>
          <w:i w:val="false"/>
          <w:color w:val="000000"/>
          <w:sz w:val="28"/>
        </w:rPr>
        <w:t>
</w:t>
      </w:r>
      <w:r>
        <w:rPr>
          <w:rFonts w:ascii="Times New Roman"/>
          <w:b w:val="false"/>
          <w:i w:val="false"/>
          <w:color w:val="000000"/>
          <w:sz w:val="28"/>
        </w:rPr>
        <w:t xml:space="preserve">
      4. Филиалы Республиканского государственного казенного предприятия "Государственный центр по выплате пенсий Министерства труда и социальной защиты населения Республики Казахстан" (далее - филиалы Центра) передают акимам областей, городов Астаны и Алматы в срок до 8 апреля 2010 года списки лиц, перечисленных в пункте 3 настоящих Правил, получающих социальные выплаты из филиалов Центра по состоянию на 1 апреля 2010 года, до 1 июля 2010 года - списки вновь прибывших лиц, перечисленных в пункте 3 настоящих Правил, ранее не получивших единовременную материальную помощь по месту прежнего проживания, в разрезе городов и районов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на электронном и бумажном носителях.</w:t>
      </w:r>
      <w:r>
        <w:br/>
      </w:r>
      <w:r>
        <w:rPr>
          <w:rFonts w:ascii="Times New Roman"/>
          <w:b w:val="false"/>
          <w:i w:val="false"/>
          <w:color w:val="000000"/>
          <w:sz w:val="28"/>
        </w:rPr>
        <w:t>
</w:t>
      </w:r>
      <w:r>
        <w:rPr>
          <w:rFonts w:ascii="Times New Roman"/>
          <w:b w:val="false"/>
          <w:i w:val="false"/>
          <w:color w:val="000000"/>
          <w:sz w:val="28"/>
        </w:rPr>
        <w:t>
      5. Министерства обороны, внутренних дел, Комитет национальной безопасности, Республиканская гвардия, представляют акимам областей, городов Астаны и Алматы в срок до 8 апреля 2010 года списки лиц, перечисленных в пункте 3 настоящих Правил, состоящих на учете в указанных органах по состоянию на 1 апреля 2010 года, до 1 июля 2010 года - списки вновь прибывших лиц, перечисленных в пункте 3 настоящих Правил, ранее не получивших единовременную материальную помощь по месту прежнего проживания, в разрезе городов и районов по форме, согласно приложению 1 к настоящим Правилам на электронном и бумажном носителях.</w:t>
      </w:r>
      <w:r>
        <w:br/>
      </w:r>
      <w:r>
        <w:rPr>
          <w:rFonts w:ascii="Times New Roman"/>
          <w:b w:val="false"/>
          <w:i w:val="false"/>
          <w:color w:val="000000"/>
          <w:sz w:val="28"/>
        </w:rPr>
        <w:t>
</w:t>
      </w:r>
      <w:r>
        <w:rPr>
          <w:rFonts w:ascii="Times New Roman"/>
          <w:b w:val="false"/>
          <w:i w:val="false"/>
          <w:color w:val="000000"/>
          <w:sz w:val="28"/>
        </w:rPr>
        <w:t>
      6. Акимы областей, городов Астаны и Алматы:</w:t>
      </w:r>
      <w:r>
        <w:br/>
      </w:r>
      <w:r>
        <w:rPr>
          <w:rFonts w:ascii="Times New Roman"/>
          <w:b w:val="false"/>
          <w:i w:val="false"/>
          <w:color w:val="000000"/>
          <w:sz w:val="28"/>
        </w:rPr>
        <w:t>
</w:t>
      </w:r>
      <w:r>
        <w:rPr>
          <w:rFonts w:ascii="Times New Roman"/>
          <w:b w:val="false"/>
          <w:i w:val="false"/>
          <w:color w:val="000000"/>
          <w:sz w:val="28"/>
        </w:rPr>
        <w:t>
      формируют списки получателей единовременной материальной помощи для выплаты с учетом списков, представленных в соответствии с пунктами 4, 5 настоящих Правил;</w:t>
      </w:r>
      <w:r>
        <w:br/>
      </w:r>
      <w:r>
        <w:rPr>
          <w:rFonts w:ascii="Times New Roman"/>
          <w:b w:val="false"/>
          <w:i w:val="false"/>
          <w:color w:val="000000"/>
          <w:sz w:val="28"/>
        </w:rPr>
        <w:t>
</w:t>
      </w:r>
      <w:r>
        <w:rPr>
          <w:rFonts w:ascii="Times New Roman"/>
          <w:b w:val="false"/>
          <w:i w:val="false"/>
          <w:color w:val="000000"/>
          <w:sz w:val="28"/>
        </w:rPr>
        <w:t>
      осуществляют выплату единовременной материальной помощи каждому получателю на основании сформированных списков, путем перечисления средств на их лицевые счета, открытые для зачисления пенсий и пособий в организациях, имеющих соответствующую лицензию на осуществление банковских операций либо в акционерном обществе "Казпочта" в срок до 30 апреля 2010 года, вновь прибывшим после 30 апреля 2010 года лицам, перечисленным в пункте 3 настоящих Правил, ранее не получившим единовременную материальную помощь по месту прежнего проживания, - до 31 июля 2010 года.</w:t>
      </w:r>
      <w:r>
        <w:br/>
      </w:r>
      <w:r>
        <w:rPr>
          <w:rFonts w:ascii="Times New Roman"/>
          <w:b w:val="false"/>
          <w:i w:val="false"/>
          <w:color w:val="000000"/>
          <w:sz w:val="28"/>
        </w:rPr>
        <w:t>
</w:t>
      </w:r>
      <w:r>
        <w:rPr>
          <w:rFonts w:ascii="Times New Roman"/>
          <w:b w:val="false"/>
          <w:i w:val="false"/>
          <w:color w:val="000000"/>
          <w:sz w:val="28"/>
        </w:rPr>
        <w:t>
      7. Оплата услуг организациям, имеющим соответствующую лицензию на осуществление банковских операций, акционерному обществу "Казпочта" по выплате единовременной материальной помощи, производится на основании заключенного в установленном законодательством Республики Казахстан порядке договора между указанными организациями и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8. Местные исполнительные органы в срок до 2 мая 2010 года информируют Министерство о выплате единовременной материальной помощи, до 2 августа 2010 года - о выплате единовременной материальной помощи, вновь прибывшим, ранее не получившим ее по месту прежнего проживания.</w:t>
      </w:r>
    </w:p>
    <w:bookmarkEnd w:id="6"/>
    <w:bookmarkStart w:name="z42" w:id="7"/>
    <w:p>
      <w:pPr>
        <w:spacing w:after="0"/>
        <w:ind w:left="0"/>
        <w:jc w:val="left"/>
      </w:pPr>
      <w:r>
        <w:rPr>
          <w:rFonts w:ascii="Times New Roman"/>
          <w:b/>
          <w:i w:val="false"/>
          <w:color w:val="000000"/>
        </w:rPr>
        <w:t xml:space="preserve"> 
3. Порядок использования целевых текущих трансфертов на</w:t>
      </w:r>
      <w:r>
        <w:br/>
      </w:r>
      <w:r>
        <w:rPr>
          <w:rFonts w:ascii="Times New Roman"/>
          <w:b/>
          <w:i w:val="false"/>
          <w:color w:val="000000"/>
        </w:rPr>
        <w:t>
обеспечение проезда для участия в праздничных</w:t>
      </w:r>
      <w:r>
        <w:br/>
      </w:r>
      <w:r>
        <w:rPr>
          <w:rFonts w:ascii="Times New Roman"/>
          <w:b/>
          <w:i w:val="false"/>
          <w:color w:val="000000"/>
        </w:rPr>
        <w:t>
мероприятиях в городах Москве, Астане к 65-летию Победы в</w:t>
      </w:r>
      <w:r>
        <w:br/>
      </w:r>
      <w:r>
        <w:rPr>
          <w:rFonts w:ascii="Times New Roman"/>
          <w:b/>
          <w:i w:val="false"/>
          <w:color w:val="000000"/>
        </w:rPr>
        <w:t>
Великой Отечественной войне</w:t>
      </w:r>
    </w:p>
    <w:bookmarkEnd w:id="7"/>
    <w:bookmarkStart w:name="z43" w:id="8"/>
    <w:p>
      <w:pPr>
        <w:spacing w:after="0"/>
        <w:ind w:left="0"/>
        <w:jc w:val="both"/>
      </w:pPr>
      <w:r>
        <w:rPr>
          <w:rFonts w:ascii="Times New Roman"/>
          <w:b w:val="false"/>
          <w:i w:val="false"/>
          <w:color w:val="000000"/>
          <w:sz w:val="28"/>
        </w:rPr>
        <w:t>
      9. Военнослужащим, проходившим службу в воинских частях, штабах и учреждениях, входивших в состав действующей армии и флота в период первой мировой, гражданской, Великой Отечественной войн, партизанам и подпольщикам гражданской и Великой Отечественной войн, военнослужащим действующей армии и флота, партизанам и подпольщикам первой мировой, гражданской, Великой Отечественной войн, а также рабочим и служащим соответствующих категорий, ставшим инвалидами вследствие ранения, контузии, увечья или заболевания, полученных в период первой мировой, гражданской, Великой Отечественной войн, на фронте, в районе военных действий, на прифронтовых участках железных дорог, на сооружении оборонительных рубежей, военно-морских баз и аэродромов, и приравненных по пенсионному обеспечению к военнослужащим (далее - участники войны) предоставляется бесплатный проезд (туда и обратно):</w:t>
      </w:r>
      <w:r>
        <w:br/>
      </w:r>
      <w:r>
        <w:rPr>
          <w:rFonts w:ascii="Times New Roman"/>
          <w:b w:val="false"/>
          <w:i w:val="false"/>
          <w:color w:val="000000"/>
          <w:sz w:val="28"/>
        </w:rPr>
        <w:t>
</w:t>
      </w:r>
      <w:r>
        <w:rPr>
          <w:rFonts w:ascii="Times New Roman"/>
          <w:b w:val="false"/>
          <w:i w:val="false"/>
          <w:color w:val="000000"/>
          <w:sz w:val="28"/>
        </w:rPr>
        <w:t>
      1) по странам Содружества Независимых Государств одна поездка железнодорожным и (или) воздушным транспортом;</w:t>
      </w:r>
      <w:r>
        <w:br/>
      </w:r>
      <w:r>
        <w:rPr>
          <w:rFonts w:ascii="Times New Roman"/>
          <w:b w:val="false"/>
          <w:i w:val="false"/>
          <w:color w:val="000000"/>
          <w:sz w:val="28"/>
        </w:rPr>
        <w:t>
</w:t>
      </w:r>
      <w:r>
        <w:rPr>
          <w:rFonts w:ascii="Times New Roman"/>
          <w:b w:val="false"/>
          <w:i w:val="false"/>
          <w:color w:val="000000"/>
          <w:sz w:val="28"/>
        </w:rPr>
        <w:t>
      2) по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одна поездка железнодорожным и (или) воздушным транспортом по Казахстану;</w:t>
      </w:r>
      <w:r>
        <w:br/>
      </w:r>
      <w:r>
        <w:rPr>
          <w:rFonts w:ascii="Times New Roman"/>
          <w:b w:val="false"/>
          <w:i w:val="false"/>
          <w:color w:val="000000"/>
          <w:sz w:val="28"/>
        </w:rPr>
        <w:t>
</w:t>
      </w:r>
      <w:r>
        <w:rPr>
          <w:rFonts w:ascii="Times New Roman"/>
          <w:b w:val="false"/>
          <w:i w:val="false"/>
          <w:color w:val="000000"/>
          <w:sz w:val="28"/>
        </w:rPr>
        <w:t>
      четыре поездки пассажирским автобусом по внутриобластному сообщению;</w:t>
      </w:r>
      <w:r>
        <w:br/>
      </w:r>
      <w:r>
        <w:rPr>
          <w:rFonts w:ascii="Times New Roman"/>
          <w:b w:val="false"/>
          <w:i w:val="false"/>
          <w:color w:val="000000"/>
          <w:sz w:val="28"/>
        </w:rPr>
        <w:t>
</w:t>
      </w:r>
      <w:r>
        <w:rPr>
          <w:rFonts w:ascii="Times New Roman"/>
          <w:b w:val="false"/>
          <w:i w:val="false"/>
          <w:color w:val="000000"/>
          <w:sz w:val="28"/>
        </w:rPr>
        <w:t>
      в течение мая-месяца пассажирским автобусом по внутригородскому сообщению.</w:t>
      </w:r>
      <w:r>
        <w:br/>
      </w:r>
      <w:r>
        <w:rPr>
          <w:rFonts w:ascii="Times New Roman"/>
          <w:b w:val="false"/>
          <w:i w:val="false"/>
          <w:color w:val="000000"/>
          <w:sz w:val="28"/>
        </w:rPr>
        <w:t>
</w:t>
      </w:r>
      <w:r>
        <w:rPr>
          <w:rFonts w:ascii="Times New Roman"/>
          <w:b w:val="false"/>
          <w:i w:val="false"/>
          <w:color w:val="000000"/>
          <w:sz w:val="28"/>
        </w:rPr>
        <w:t>
      Участникам войны, а также сопровождающим их лицам (далее - участники делегаций) предоставляется проезд железнодорожным и (или) воздушным транспортом в города Астана и Москва на парады, посвященные празднованию 65-летия Победы в Великой Отечественной войне, а также оплата расходов на питание и проживание в период проведения праздничных мероприятий в городах Астане и Москва.</w:t>
      </w:r>
      <w:r>
        <w:br/>
      </w:r>
      <w:r>
        <w:rPr>
          <w:rFonts w:ascii="Times New Roman"/>
          <w:b w:val="false"/>
          <w:i w:val="false"/>
          <w:color w:val="000000"/>
          <w:sz w:val="28"/>
        </w:rPr>
        <w:t>
</w:t>
      </w:r>
      <w:r>
        <w:rPr>
          <w:rFonts w:ascii="Times New Roman"/>
          <w:b w:val="false"/>
          <w:i w:val="false"/>
          <w:color w:val="000000"/>
          <w:sz w:val="28"/>
        </w:rPr>
        <w:t>
      10. Органы занятости и социальных программ города республиканского значения, столицы, района (города областного значения) (далее - органы занятости и социальных программ) представляют в территориальные подразделения центрального уполномоченного органа по исполнению бюджета счет к оплате с приложением списков участников войны или участников делегаций, которым выданы проездные документы (билеты) с указанием периода и суммы выплат для перечисления средств организациям по выдаче проездных документов (билетов).</w:t>
      </w:r>
      <w:r>
        <w:br/>
      </w:r>
      <w:r>
        <w:rPr>
          <w:rFonts w:ascii="Times New Roman"/>
          <w:b w:val="false"/>
          <w:i w:val="false"/>
          <w:color w:val="000000"/>
          <w:sz w:val="28"/>
        </w:rPr>
        <w:t>
</w:t>
      </w:r>
      <w:r>
        <w:rPr>
          <w:rFonts w:ascii="Times New Roman"/>
          <w:b w:val="false"/>
          <w:i w:val="false"/>
          <w:color w:val="000000"/>
          <w:sz w:val="28"/>
        </w:rPr>
        <w:t>
      При возмещении стоимости проезда участникам войны органы занятости и социальных программ перечисляют средства на их лицевые счета в банке второго уровня либо акционерном обществе "Казпочта".</w:t>
      </w:r>
    </w:p>
    <w:bookmarkEnd w:id="8"/>
    <w:bookmarkStart w:name="z52" w:id="9"/>
    <w:p>
      <w:pPr>
        <w:spacing w:after="0"/>
        <w:ind w:left="0"/>
        <w:jc w:val="left"/>
      </w:pPr>
      <w:r>
        <w:rPr>
          <w:rFonts w:ascii="Times New Roman"/>
          <w:b/>
          <w:i w:val="false"/>
          <w:color w:val="000000"/>
        </w:rPr>
        <w:t xml:space="preserve"> 
3.1 Порядок использования целевых текущих трансфертов на</w:t>
      </w:r>
      <w:r>
        <w:br/>
      </w:r>
      <w:r>
        <w:rPr>
          <w:rFonts w:ascii="Times New Roman"/>
          <w:b/>
          <w:i w:val="false"/>
          <w:color w:val="000000"/>
        </w:rPr>
        <w:t>
обеспечение проезда участникам войны к 65-летию Победы в</w:t>
      </w:r>
      <w:r>
        <w:br/>
      </w:r>
      <w:r>
        <w:rPr>
          <w:rFonts w:ascii="Times New Roman"/>
          <w:b/>
          <w:i w:val="false"/>
          <w:color w:val="000000"/>
        </w:rPr>
        <w:t>
Великой Отечественной войне, железнодорожным и (или) воздушным</w:t>
      </w:r>
      <w:r>
        <w:br/>
      </w:r>
      <w:r>
        <w:rPr>
          <w:rFonts w:ascii="Times New Roman"/>
          <w:b/>
          <w:i w:val="false"/>
          <w:color w:val="000000"/>
        </w:rPr>
        <w:t>
транспортом по странам Содружества Независимых Государств,</w:t>
      </w:r>
      <w:r>
        <w:br/>
      </w:r>
      <w:r>
        <w:rPr>
          <w:rFonts w:ascii="Times New Roman"/>
          <w:b/>
          <w:i w:val="false"/>
          <w:color w:val="000000"/>
        </w:rPr>
        <w:t>
территории Республики Казахстан</w:t>
      </w:r>
    </w:p>
    <w:bookmarkEnd w:id="9"/>
    <w:bookmarkStart w:name="z53" w:id="10"/>
    <w:p>
      <w:pPr>
        <w:spacing w:after="0"/>
        <w:ind w:left="0"/>
        <w:jc w:val="both"/>
      </w:pPr>
      <w:r>
        <w:rPr>
          <w:rFonts w:ascii="Times New Roman"/>
          <w:b w:val="false"/>
          <w:i w:val="false"/>
          <w:color w:val="000000"/>
          <w:sz w:val="28"/>
        </w:rPr>
        <w:t>
      11. Участники войны обеспечиваются бесплатными проездными документами (билетами) для проезда железнодорожным и (или) воздушным транспортом один раз в год по странам Содружества Независимых Государств,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12. Проездные документы (билеты) предоставляются на полный маршрут следования (от пункта отправления до пункта назначения и обратно) на железнодорожном транспорте в купированных и плацкартных вагонах всех категорий поездов и (или) на воздушном транспорте классом "Экономический".</w:t>
      </w:r>
      <w:r>
        <w:br/>
      </w:r>
      <w:r>
        <w:rPr>
          <w:rFonts w:ascii="Times New Roman"/>
          <w:b w:val="false"/>
          <w:i w:val="false"/>
          <w:color w:val="000000"/>
          <w:sz w:val="28"/>
        </w:rPr>
        <w:t>
</w:t>
      </w:r>
      <w:r>
        <w:rPr>
          <w:rFonts w:ascii="Times New Roman"/>
          <w:b w:val="false"/>
          <w:i w:val="false"/>
          <w:color w:val="000000"/>
          <w:sz w:val="28"/>
        </w:rPr>
        <w:t>
      Полный маршрут следования может состоять из нескольких пунктов прибытия и убытия.</w:t>
      </w:r>
      <w:r>
        <w:br/>
      </w:r>
      <w:r>
        <w:rPr>
          <w:rFonts w:ascii="Times New Roman"/>
          <w:b w:val="false"/>
          <w:i w:val="false"/>
          <w:color w:val="000000"/>
          <w:sz w:val="28"/>
        </w:rPr>
        <w:t>
</w:t>
      </w:r>
      <w:r>
        <w:rPr>
          <w:rFonts w:ascii="Times New Roman"/>
          <w:b w:val="false"/>
          <w:i w:val="false"/>
          <w:color w:val="000000"/>
          <w:sz w:val="28"/>
        </w:rPr>
        <w:t>
      13. Проездные документы (билеты) выдаются железнодорожными кассами или кассами авиакомпаний (далее - организации по выдаче проездных документов).</w:t>
      </w:r>
      <w:r>
        <w:br/>
      </w:r>
      <w:r>
        <w:rPr>
          <w:rFonts w:ascii="Times New Roman"/>
          <w:b w:val="false"/>
          <w:i w:val="false"/>
          <w:color w:val="000000"/>
          <w:sz w:val="28"/>
        </w:rPr>
        <w:t>
</w:t>
      </w:r>
      <w:r>
        <w:rPr>
          <w:rFonts w:ascii="Times New Roman"/>
          <w:b w:val="false"/>
          <w:i w:val="false"/>
          <w:color w:val="000000"/>
          <w:sz w:val="28"/>
        </w:rPr>
        <w:t>
      14. Участники войны для получения проездных документов (билетов) обращаются в органы занятости и социальных программ по месту жительства до 1 декабря 2010 года, но не позднее, чем за пятнадцать рабочих дней до отъезда со следующими документами:</w:t>
      </w:r>
      <w:r>
        <w:br/>
      </w:r>
      <w:r>
        <w:rPr>
          <w:rFonts w:ascii="Times New Roman"/>
          <w:b w:val="false"/>
          <w:i w:val="false"/>
          <w:color w:val="000000"/>
          <w:sz w:val="28"/>
        </w:rPr>
        <w:t>
</w:t>
      </w:r>
      <w:r>
        <w:rPr>
          <w:rFonts w:ascii="Times New Roman"/>
          <w:b w:val="false"/>
          <w:i w:val="false"/>
          <w:color w:val="000000"/>
          <w:sz w:val="28"/>
        </w:rPr>
        <w:t xml:space="preserve">
      1) 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 удостоверение участника войны;</w:t>
      </w:r>
      <w:r>
        <w:br/>
      </w:r>
      <w:r>
        <w:rPr>
          <w:rFonts w:ascii="Times New Roman"/>
          <w:b w:val="false"/>
          <w:i w:val="false"/>
          <w:color w:val="000000"/>
          <w:sz w:val="28"/>
        </w:rPr>
        <w:t>
</w:t>
      </w:r>
      <w:r>
        <w:rPr>
          <w:rFonts w:ascii="Times New Roman"/>
          <w:b w:val="false"/>
          <w:i w:val="false"/>
          <w:color w:val="000000"/>
          <w:sz w:val="28"/>
        </w:rPr>
        <w:t>
      3) документ, удостоверяющий личность.</w:t>
      </w:r>
      <w:r>
        <w:br/>
      </w:r>
      <w:r>
        <w:rPr>
          <w:rFonts w:ascii="Times New Roman"/>
          <w:b w:val="false"/>
          <w:i w:val="false"/>
          <w:color w:val="000000"/>
          <w:sz w:val="28"/>
        </w:rPr>
        <w:t>
</w:t>
      </w:r>
      <w:r>
        <w:rPr>
          <w:rFonts w:ascii="Times New Roman"/>
          <w:b w:val="false"/>
          <w:i w:val="false"/>
          <w:color w:val="000000"/>
          <w:sz w:val="28"/>
        </w:rPr>
        <w:t xml:space="preserve">
      15. Органы занятости и социальных программ на основании полученных заявлений в течение трех рабочих дней готовят и представляют в органы координации занятости и социальных программ областей, городов Астаны, Алматы (далее - органы координации занятости и социальных программ) заявку на получение проездных документов (билетов)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16. Органы координации занятости и социальных программ в течение двух рабочих дней сводят полученные заявки от органов занятости и социальных программ и передают в организации по выдаче проездных документов по форме, согласно приложению 3 к настоящим Правилам.</w:t>
      </w:r>
      <w:r>
        <w:br/>
      </w:r>
      <w:r>
        <w:rPr>
          <w:rFonts w:ascii="Times New Roman"/>
          <w:b w:val="false"/>
          <w:i w:val="false"/>
          <w:color w:val="000000"/>
          <w:sz w:val="28"/>
        </w:rPr>
        <w:t>
</w:t>
      </w:r>
      <w:r>
        <w:rPr>
          <w:rFonts w:ascii="Times New Roman"/>
          <w:b w:val="false"/>
          <w:i w:val="false"/>
          <w:color w:val="000000"/>
          <w:sz w:val="28"/>
        </w:rPr>
        <w:t xml:space="preserve">
      17. Организации по выдаче проездных документов в течение пяти рабочих дней готовят проездные документы (билеты) на полный маршрут следования, указанный в заявке, и передают их органам координации занятости и социальных программ в соответствии с актом приема-передачи проездных документов (билетов), составляемым в двух экземплярах,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xml:space="preserve">
       18. В случае невозможности предоставления проездных документов (билетов) на маршрут следования, указанный в заявке, организация по выдаче проездных документов в течение пяти рабочих дней письменно уведомляет органы координации занятости и социальных программ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19. Органы координации занятости и социальных программ полученные проездные документы (билеты) в течение двух рабочих дней передают органам занятости и социальных программ по доверенности формы № М - 2а.</w:t>
      </w:r>
      <w:r>
        <w:br/>
      </w:r>
      <w:r>
        <w:rPr>
          <w:rFonts w:ascii="Times New Roman"/>
          <w:b w:val="false"/>
          <w:i w:val="false"/>
          <w:color w:val="000000"/>
          <w:sz w:val="28"/>
        </w:rPr>
        <w:t>
</w:t>
      </w:r>
      <w:r>
        <w:rPr>
          <w:rFonts w:ascii="Times New Roman"/>
          <w:b w:val="false"/>
          <w:i w:val="false"/>
          <w:color w:val="000000"/>
          <w:sz w:val="28"/>
        </w:rPr>
        <w:t>
      20. Органы занятости и социальных программ в течение двух рабочих дней передают проездные документы (билеты) участникам войны.</w:t>
      </w:r>
      <w:r>
        <w:br/>
      </w:r>
      <w:r>
        <w:rPr>
          <w:rFonts w:ascii="Times New Roman"/>
          <w:b w:val="false"/>
          <w:i w:val="false"/>
          <w:color w:val="000000"/>
          <w:sz w:val="28"/>
        </w:rPr>
        <w:t>
</w:t>
      </w:r>
      <w:r>
        <w:rPr>
          <w:rFonts w:ascii="Times New Roman"/>
          <w:b w:val="false"/>
          <w:i w:val="false"/>
          <w:color w:val="000000"/>
          <w:sz w:val="28"/>
        </w:rPr>
        <w:t>
      21. Ежемесячно между органами координации занятости и социальных программ и организациями по выдаче проездных документов составляется акт сверки, являющийся основанием для оплаты представленных участникам войны проездных документов (билетов) организациям по выдаче проездных документов.</w:t>
      </w:r>
      <w:r>
        <w:br/>
      </w:r>
      <w:r>
        <w:rPr>
          <w:rFonts w:ascii="Times New Roman"/>
          <w:b w:val="false"/>
          <w:i w:val="false"/>
          <w:color w:val="000000"/>
          <w:sz w:val="28"/>
        </w:rPr>
        <w:t>
</w:t>
      </w:r>
      <w:r>
        <w:rPr>
          <w:rFonts w:ascii="Times New Roman"/>
          <w:b w:val="false"/>
          <w:i w:val="false"/>
          <w:color w:val="000000"/>
          <w:sz w:val="28"/>
        </w:rPr>
        <w:t xml:space="preserve">
      Акт сверки составляется в двух экземплярах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22. Оплата стоимости проездных документов (билетов) производится органами занятости и социальных программ в организации по выдаче проездных документов в безналичной форме на основании подписанного акта сверки, указанного в пункте 21 настоящих Правил, в течение десяти рабочих дней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23. Органы занятости и социальных программ ежемесячно представляют в органы координации занятости и социальных программ отчет об использованных проездных документах (билетах), составленный на основе возвращенных участниками войны использованных (не использованных) проездных документов (билетов) либо письменных подтверждений организаций по выдаче проездных документов о возврате проездных документов (билетов).</w:t>
      </w:r>
      <w:r>
        <w:br/>
      </w:r>
      <w:r>
        <w:rPr>
          <w:rFonts w:ascii="Times New Roman"/>
          <w:b w:val="false"/>
          <w:i w:val="false"/>
          <w:color w:val="000000"/>
          <w:sz w:val="28"/>
        </w:rPr>
        <w:t>
</w:t>
      </w:r>
      <w:r>
        <w:rPr>
          <w:rFonts w:ascii="Times New Roman"/>
          <w:b w:val="false"/>
          <w:i w:val="false"/>
          <w:color w:val="000000"/>
          <w:sz w:val="28"/>
        </w:rPr>
        <w:t>
      24. В случае, если участник войны отказался от поездки, возврат проездных документов (билетов) производится участником войны в органы занятости и социальных программ под роспись.</w:t>
      </w:r>
      <w:r>
        <w:br/>
      </w:r>
      <w:r>
        <w:rPr>
          <w:rFonts w:ascii="Times New Roman"/>
          <w:b w:val="false"/>
          <w:i w:val="false"/>
          <w:color w:val="000000"/>
          <w:sz w:val="28"/>
        </w:rPr>
        <w:t>
</w:t>
      </w:r>
      <w:r>
        <w:rPr>
          <w:rFonts w:ascii="Times New Roman"/>
          <w:b w:val="false"/>
          <w:i w:val="false"/>
          <w:color w:val="000000"/>
          <w:sz w:val="28"/>
        </w:rPr>
        <w:t>
      25. В случае, если участником войны возврат проездных документов (билетов), полученных от органов занятости и социальных программ, будет осуществлен в организации по выдаче проездных документов, возврат стоимости указанных проездных документов (билетов) организациями по выдаче проездных документов осуществляется в органы занятости и социальных программ в безналичной форме в течение трех рабочих дней. При этом организациями по выдаче проездных документов выдается участникам войны письменное подтверждение о возврате проездных документов (билетов).</w:t>
      </w:r>
      <w:r>
        <w:br/>
      </w:r>
      <w:r>
        <w:rPr>
          <w:rFonts w:ascii="Times New Roman"/>
          <w:b w:val="false"/>
          <w:i w:val="false"/>
          <w:color w:val="000000"/>
          <w:sz w:val="28"/>
        </w:rPr>
        <w:t>
</w:t>
      </w:r>
      <w:r>
        <w:rPr>
          <w:rFonts w:ascii="Times New Roman"/>
          <w:b w:val="false"/>
          <w:i w:val="false"/>
          <w:color w:val="000000"/>
          <w:sz w:val="28"/>
        </w:rPr>
        <w:t>
      26. Органы занятости и социальных программ возвращают неиспользованные проездные документы (билеты) в органы координации занятости и социальных программ по доверенности формы № М - 2а.</w:t>
      </w:r>
      <w:r>
        <w:br/>
      </w:r>
      <w:r>
        <w:rPr>
          <w:rFonts w:ascii="Times New Roman"/>
          <w:b w:val="false"/>
          <w:i w:val="false"/>
          <w:color w:val="000000"/>
          <w:sz w:val="28"/>
        </w:rPr>
        <w:t>
</w:t>
      </w:r>
      <w:r>
        <w:rPr>
          <w:rFonts w:ascii="Times New Roman"/>
          <w:b w:val="false"/>
          <w:i w:val="false"/>
          <w:color w:val="000000"/>
          <w:sz w:val="28"/>
        </w:rPr>
        <w:t>
      27. Органы координации занятости и социальных программ возвращают неиспользованные проездные документы (билеты) в организации по выдаче проездных документов следующим образом:</w:t>
      </w:r>
      <w:r>
        <w:br/>
      </w:r>
      <w:r>
        <w:rPr>
          <w:rFonts w:ascii="Times New Roman"/>
          <w:b w:val="false"/>
          <w:i w:val="false"/>
          <w:color w:val="000000"/>
          <w:sz w:val="28"/>
        </w:rPr>
        <w:t>
</w:t>
      </w:r>
      <w:r>
        <w:rPr>
          <w:rFonts w:ascii="Times New Roman"/>
          <w:b w:val="false"/>
          <w:i w:val="false"/>
          <w:color w:val="000000"/>
          <w:sz w:val="28"/>
        </w:rPr>
        <w:t>
      если стоимость проезда возмещена органами занятости и социальных программ, проездные документы (билеты) в срок не позднее трех часов после отправления поезда или не ранее трех часов до отправления самолета предъявляются в организации по выдаче проездных документов для возврата мест. При этом общая сумма, предъявляемая к оплате, указываемая в акте сверки, уменьшается на сумму, равную стоимости возвращаемых проездных документов (билетов) за минусом удержаний от стоимости проездного документа (билета);</w:t>
      </w:r>
      <w:r>
        <w:br/>
      </w:r>
      <w:r>
        <w:rPr>
          <w:rFonts w:ascii="Times New Roman"/>
          <w:b w:val="false"/>
          <w:i w:val="false"/>
          <w:color w:val="000000"/>
          <w:sz w:val="28"/>
        </w:rPr>
        <w:t>
</w:t>
      </w:r>
      <w:r>
        <w:rPr>
          <w:rFonts w:ascii="Times New Roman"/>
          <w:b w:val="false"/>
          <w:i w:val="false"/>
          <w:color w:val="000000"/>
          <w:sz w:val="28"/>
        </w:rPr>
        <w:t>
      если стоимость проезда не возмещена органами занятости и социальных программ, проездные документы (билеты) в срок не позднее трех часов после отправления поезда или не ранее трех часов до отправления самолета предъявляются в организации по выдаче проездных документов для возврата мест. При этом в общую сумму, предъявляемую к оплате, указываемую в акте сверки, включается сумма удержаний от стоимости возвращаемого проездного документа (билета).</w:t>
      </w:r>
      <w:r>
        <w:br/>
      </w:r>
      <w:r>
        <w:rPr>
          <w:rFonts w:ascii="Times New Roman"/>
          <w:b w:val="false"/>
          <w:i w:val="false"/>
          <w:color w:val="000000"/>
          <w:sz w:val="28"/>
        </w:rPr>
        <w:t>
</w:t>
      </w:r>
      <w:r>
        <w:rPr>
          <w:rFonts w:ascii="Times New Roman"/>
          <w:b w:val="false"/>
          <w:i w:val="false"/>
          <w:color w:val="000000"/>
          <w:sz w:val="28"/>
        </w:rPr>
        <w:t xml:space="preserve">
      28. В случае, когда участник войны совершил поездку, не обращаясь в органы занятости и социальных программ, то ему при обращении в срок до 1 декабря 2010 года с заявлением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и предъявлении использованных проездных документов (билетов), а также документов, указанных в подпунктах 2), 3) пункта 14 настоящих Правил, органы занятости и социальных программ возмещают полную стоимость проездных документов (билетов) за проезд один раз в течение года в оба конца путем перечисления средств на его лицевой счет в банке второго уровня либо акционерном обществе "Казпочта", указанных в заявлении, в течение месяца со дня подачи заявления.</w:t>
      </w:r>
      <w:r>
        <w:br/>
      </w:r>
      <w:r>
        <w:rPr>
          <w:rFonts w:ascii="Times New Roman"/>
          <w:b w:val="false"/>
          <w:i w:val="false"/>
          <w:color w:val="000000"/>
          <w:sz w:val="28"/>
        </w:rPr>
        <w:t>
</w:t>
      </w:r>
      <w:r>
        <w:rPr>
          <w:rFonts w:ascii="Times New Roman"/>
          <w:b w:val="false"/>
          <w:i w:val="false"/>
          <w:color w:val="000000"/>
          <w:sz w:val="28"/>
        </w:rPr>
        <w:t>
      В случае утраты проездных документов (билетов) вследствие их хищения или иной утери участникам войны, совершившим поездку, не обращаясь в органы занятости и социальных программ, возмещается стоимость проезда железнодорожным и (или) воздушным транспортом на основании документа организаций по выдаче проездных документов, подтверждающего приобретение проездных документов (билетов), а также документов, указанных в подпунктах 2), 3) пункта 14 настоящих Правил.</w:t>
      </w:r>
    </w:p>
    <w:bookmarkEnd w:id="10"/>
    <w:bookmarkStart w:name="z79" w:id="11"/>
    <w:p>
      <w:pPr>
        <w:spacing w:after="0"/>
        <w:ind w:left="0"/>
        <w:jc w:val="left"/>
      </w:pPr>
      <w:r>
        <w:rPr>
          <w:rFonts w:ascii="Times New Roman"/>
          <w:b/>
          <w:i w:val="false"/>
          <w:color w:val="000000"/>
        </w:rPr>
        <w:t xml:space="preserve"> 
3.2 Порядок использования целевых текущих трансфертов на</w:t>
      </w:r>
      <w:r>
        <w:br/>
      </w:r>
      <w:r>
        <w:rPr>
          <w:rFonts w:ascii="Times New Roman"/>
          <w:b/>
          <w:i w:val="false"/>
          <w:color w:val="000000"/>
        </w:rPr>
        <w:t>
обеспечение проезда участникам войны к 65-летию Победы в</w:t>
      </w:r>
      <w:r>
        <w:br/>
      </w:r>
      <w:r>
        <w:rPr>
          <w:rFonts w:ascii="Times New Roman"/>
          <w:b/>
          <w:i w:val="false"/>
          <w:color w:val="000000"/>
        </w:rPr>
        <w:t>
Великой Отечественной войне, пассажирским автобусом по</w:t>
      </w:r>
      <w:r>
        <w:br/>
      </w:r>
      <w:r>
        <w:rPr>
          <w:rFonts w:ascii="Times New Roman"/>
          <w:b/>
          <w:i w:val="false"/>
          <w:color w:val="000000"/>
        </w:rPr>
        <w:t>
внутриобластному сообщению</w:t>
      </w:r>
    </w:p>
    <w:bookmarkEnd w:id="11"/>
    <w:bookmarkStart w:name="z80" w:id="12"/>
    <w:p>
      <w:pPr>
        <w:spacing w:after="0"/>
        <w:ind w:left="0"/>
        <w:jc w:val="both"/>
      </w:pPr>
      <w:r>
        <w:rPr>
          <w:rFonts w:ascii="Times New Roman"/>
          <w:b w:val="false"/>
          <w:i w:val="false"/>
          <w:color w:val="000000"/>
          <w:sz w:val="28"/>
        </w:rPr>
        <w:t>
      29. Участникам войны возмещается полная стоимость проезда (от пункта отправления до пункта назначения и обратно) пассажирским автобусом по внутриобластному сообщению, но не более четырех поездок в год.</w:t>
      </w:r>
      <w:r>
        <w:br/>
      </w:r>
      <w:r>
        <w:rPr>
          <w:rFonts w:ascii="Times New Roman"/>
          <w:b w:val="false"/>
          <w:i w:val="false"/>
          <w:color w:val="000000"/>
          <w:sz w:val="28"/>
        </w:rPr>
        <w:t>
</w:t>
      </w:r>
      <w:r>
        <w:rPr>
          <w:rFonts w:ascii="Times New Roman"/>
          <w:b w:val="false"/>
          <w:i w:val="false"/>
          <w:color w:val="000000"/>
          <w:sz w:val="28"/>
        </w:rPr>
        <w:t xml:space="preserve">
      30. Для возмещения стоимости проезда пассажирским автобусом по внутриобластному сообщению участники войны обращаются в органы занятости и социальных программ по месту жительства с заявлением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и предоставляют документы, указанные в подпунктах 2), 3) пункта 14 настоящих Правил, а также документы, подтверждающие стоимость проезда в оба конца (билет либо справка организации, осуществляющей перевозку, подписанную уполномоченным лицом и заверенную печатью или штампом) (далее - подтверждающие документы).</w:t>
      </w:r>
      <w:r>
        <w:br/>
      </w:r>
      <w:r>
        <w:rPr>
          <w:rFonts w:ascii="Times New Roman"/>
          <w:b w:val="false"/>
          <w:i w:val="false"/>
          <w:color w:val="000000"/>
          <w:sz w:val="28"/>
        </w:rPr>
        <w:t>
</w:t>
      </w:r>
      <w:r>
        <w:rPr>
          <w:rFonts w:ascii="Times New Roman"/>
          <w:b w:val="false"/>
          <w:i w:val="false"/>
          <w:color w:val="000000"/>
          <w:sz w:val="28"/>
        </w:rPr>
        <w:t>
      31. Органы занятости и социальных программ на основании представленных заявлений и подтверждающих документов возмещают участнику войны стоимость проезда пассажирским автобусом по внутриобластному сообщению путем перечисления средств на его лицевой счет в банке второго уровня либо акционерном обществе "Казпочта", указанном в заявлении, в течение месяца со дня подачи заявления.</w:t>
      </w:r>
    </w:p>
    <w:bookmarkEnd w:id="12"/>
    <w:bookmarkStart w:name="z83" w:id="13"/>
    <w:p>
      <w:pPr>
        <w:spacing w:after="0"/>
        <w:ind w:left="0"/>
        <w:jc w:val="left"/>
      </w:pPr>
      <w:r>
        <w:rPr>
          <w:rFonts w:ascii="Times New Roman"/>
          <w:b/>
          <w:i w:val="false"/>
          <w:color w:val="000000"/>
        </w:rPr>
        <w:t xml:space="preserve"> 
3.3. Порядок использования целевых текущих трансфертов на</w:t>
      </w:r>
      <w:r>
        <w:br/>
      </w:r>
      <w:r>
        <w:rPr>
          <w:rFonts w:ascii="Times New Roman"/>
          <w:b/>
          <w:i w:val="false"/>
          <w:color w:val="000000"/>
        </w:rPr>
        <w:t>
обеспечение проезда участникам войны к 65-летию Победы в</w:t>
      </w:r>
      <w:r>
        <w:br/>
      </w:r>
      <w:r>
        <w:rPr>
          <w:rFonts w:ascii="Times New Roman"/>
          <w:b/>
          <w:i w:val="false"/>
          <w:color w:val="000000"/>
        </w:rPr>
        <w:t>
Великой Отечественной войне, пассажирским автобусом по</w:t>
      </w:r>
      <w:r>
        <w:br/>
      </w:r>
      <w:r>
        <w:rPr>
          <w:rFonts w:ascii="Times New Roman"/>
          <w:b/>
          <w:i w:val="false"/>
          <w:color w:val="000000"/>
        </w:rPr>
        <w:t>
внутригородскому сообщению</w:t>
      </w:r>
    </w:p>
    <w:bookmarkEnd w:id="13"/>
    <w:bookmarkStart w:name="z84" w:id="14"/>
    <w:p>
      <w:pPr>
        <w:spacing w:after="0"/>
        <w:ind w:left="0"/>
        <w:jc w:val="both"/>
      </w:pPr>
      <w:r>
        <w:rPr>
          <w:rFonts w:ascii="Times New Roman"/>
          <w:b w:val="false"/>
          <w:i w:val="false"/>
          <w:color w:val="000000"/>
          <w:sz w:val="28"/>
        </w:rPr>
        <w:t>
      32. Участники войны обеспечиваются бесплатными проездными документами (билетами) для проезда пассажирским автобусом по внутригородскому сообщению в течение мая месяца.</w:t>
      </w:r>
      <w:r>
        <w:br/>
      </w:r>
      <w:r>
        <w:rPr>
          <w:rFonts w:ascii="Times New Roman"/>
          <w:b w:val="false"/>
          <w:i w:val="false"/>
          <w:color w:val="000000"/>
          <w:sz w:val="28"/>
        </w:rPr>
        <w:t>
</w:t>
      </w:r>
      <w:r>
        <w:rPr>
          <w:rFonts w:ascii="Times New Roman"/>
          <w:b w:val="false"/>
          <w:i w:val="false"/>
          <w:color w:val="000000"/>
          <w:sz w:val="28"/>
        </w:rPr>
        <w:t xml:space="preserve">
      33. Для получения проездных документов (билетов) для проезда пассажирским автобусом по внутригородскому сообщению участники войны обращаются в органы занятости и социальных программ по месту жительства не позднее 20 апреля 2010 года с заявлением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и представляют документы, указанные в подпунктах 2), 3) пункта 14 настоящих Правил.</w:t>
      </w:r>
      <w:r>
        <w:br/>
      </w:r>
      <w:r>
        <w:rPr>
          <w:rFonts w:ascii="Times New Roman"/>
          <w:b w:val="false"/>
          <w:i w:val="false"/>
          <w:color w:val="000000"/>
          <w:sz w:val="28"/>
        </w:rPr>
        <w:t>
</w:t>
      </w:r>
      <w:r>
        <w:rPr>
          <w:rFonts w:ascii="Times New Roman"/>
          <w:b w:val="false"/>
          <w:i w:val="false"/>
          <w:color w:val="000000"/>
          <w:sz w:val="28"/>
        </w:rPr>
        <w:t xml:space="preserve">
      34. Органы занятости и социальных программ после завершения приема заявлений в течение двух рабочих дней формируют и передают заявку на получение проездных документов (билетов) для проезда участникам войны пассажирским автобусом по внутригородскому сообщению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в соответствующие предприятия (организации), имеющие право реализации проездных документов (билетов).</w:t>
      </w:r>
      <w:r>
        <w:br/>
      </w:r>
      <w:r>
        <w:rPr>
          <w:rFonts w:ascii="Times New Roman"/>
          <w:b w:val="false"/>
          <w:i w:val="false"/>
          <w:color w:val="000000"/>
          <w:sz w:val="28"/>
        </w:rPr>
        <w:t>
</w:t>
      </w:r>
      <w:r>
        <w:rPr>
          <w:rFonts w:ascii="Times New Roman"/>
          <w:b w:val="false"/>
          <w:i w:val="false"/>
          <w:color w:val="000000"/>
          <w:sz w:val="28"/>
        </w:rPr>
        <w:t>
      35. Предприятия (организации), имеющие право реализации проездных документов (билетов) в течение трех рабочих дней согласно заявке готовят проездные документы (билеты), дающие право осуществлять бесплатный проезд пассажирским автобусом по внутригородскому сообщению в течение мая месяца, и передают их органам занятости и социальных программ в соответствии с актом приема-передачи проездных документов (билетов), составляемым в двух экземплярах по форме, согласно приложению 4 к настоящим Правилам.</w:t>
      </w:r>
      <w:r>
        <w:br/>
      </w:r>
      <w:r>
        <w:rPr>
          <w:rFonts w:ascii="Times New Roman"/>
          <w:b w:val="false"/>
          <w:i w:val="false"/>
          <w:color w:val="000000"/>
          <w:sz w:val="28"/>
        </w:rPr>
        <w:t>
</w:t>
      </w:r>
      <w:r>
        <w:rPr>
          <w:rFonts w:ascii="Times New Roman"/>
          <w:b w:val="false"/>
          <w:i w:val="false"/>
          <w:color w:val="000000"/>
          <w:sz w:val="28"/>
        </w:rPr>
        <w:t>
      36. Органы занятости и социальных программ в течение двух рабочих дней передают проездные документы (билеты) участникам войны под роспись.</w:t>
      </w:r>
      <w:r>
        <w:br/>
      </w:r>
      <w:r>
        <w:rPr>
          <w:rFonts w:ascii="Times New Roman"/>
          <w:b w:val="false"/>
          <w:i w:val="false"/>
          <w:color w:val="000000"/>
          <w:sz w:val="28"/>
        </w:rPr>
        <w:t>
</w:t>
      </w:r>
      <w:r>
        <w:rPr>
          <w:rFonts w:ascii="Times New Roman"/>
          <w:b w:val="false"/>
          <w:i w:val="false"/>
          <w:color w:val="000000"/>
          <w:sz w:val="28"/>
        </w:rPr>
        <w:t>
      37. В случае, если участник войны при выдаче проездного документа (билета) отказался от проезда пассажирским автобусом по внутригородскому сообщению, отказ фиксируется в письменной форме.</w:t>
      </w:r>
      <w:r>
        <w:br/>
      </w:r>
      <w:r>
        <w:rPr>
          <w:rFonts w:ascii="Times New Roman"/>
          <w:b w:val="false"/>
          <w:i w:val="false"/>
          <w:color w:val="000000"/>
          <w:sz w:val="28"/>
        </w:rPr>
        <w:t>
</w:t>
      </w:r>
      <w:r>
        <w:rPr>
          <w:rFonts w:ascii="Times New Roman"/>
          <w:b w:val="false"/>
          <w:i w:val="false"/>
          <w:color w:val="000000"/>
          <w:sz w:val="28"/>
        </w:rPr>
        <w:t>
      38. Органы занятости и социальных программ до 25 апреля 2010 года представляют в органы координации занятости и социальных программ отчет о полученных участниками войны проездных документах (билетах) и количестве отказов от их получения.</w:t>
      </w:r>
      <w:r>
        <w:br/>
      </w:r>
      <w:r>
        <w:rPr>
          <w:rFonts w:ascii="Times New Roman"/>
          <w:b w:val="false"/>
          <w:i w:val="false"/>
          <w:color w:val="000000"/>
          <w:sz w:val="28"/>
        </w:rPr>
        <w:t>
</w:t>
      </w:r>
      <w:r>
        <w:rPr>
          <w:rFonts w:ascii="Times New Roman"/>
          <w:b w:val="false"/>
          <w:i w:val="false"/>
          <w:color w:val="000000"/>
          <w:sz w:val="28"/>
        </w:rPr>
        <w:t>
      39. Между органами занятости и социальных программ и предприятиями (организациями), имеющими право реализации проездных документов (билетов), до 25 апреля 2010 года составляется акт сверки, являющийся основанием для оплаты представленных участникам войны проездных документов (билетов) соответствующим предприятиям (организациям), имеющим право реализации проездных документов (билетов).</w:t>
      </w:r>
      <w:r>
        <w:br/>
      </w:r>
      <w:r>
        <w:rPr>
          <w:rFonts w:ascii="Times New Roman"/>
          <w:b w:val="false"/>
          <w:i w:val="false"/>
          <w:color w:val="000000"/>
          <w:sz w:val="28"/>
        </w:rPr>
        <w:t>
</w:t>
      </w:r>
      <w:r>
        <w:rPr>
          <w:rFonts w:ascii="Times New Roman"/>
          <w:b w:val="false"/>
          <w:i w:val="false"/>
          <w:color w:val="000000"/>
          <w:sz w:val="28"/>
        </w:rPr>
        <w:t xml:space="preserve">
      Акт сверки составляется в двух экземплярах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40. Органы занятости и социальных программ в течение двух рабочих дней возвращают проездные документы (билеты) от которых отказались участники войны в предприятия (организации), имеющие право реализации проездных документов (билетов) по доверенности формы № М - 2а. При этом общая сумма, предъявляемая к оплате, указываемая в акте сверки, уменьшается на сумму, равную стоимости возвращаемых проездных документов (билетов).</w:t>
      </w:r>
      <w:r>
        <w:br/>
      </w:r>
      <w:r>
        <w:rPr>
          <w:rFonts w:ascii="Times New Roman"/>
          <w:b w:val="false"/>
          <w:i w:val="false"/>
          <w:color w:val="000000"/>
          <w:sz w:val="28"/>
        </w:rPr>
        <w:t>
</w:t>
      </w:r>
      <w:r>
        <w:rPr>
          <w:rFonts w:ascii="Times New Roman"/>
          <w:b w:val="false"/>
          <w:i w:val="false"/>
          <w:color w:val="000000"/>
          <w:sz w:val="28"/>
        </w:rPr>
        <w:t>
      41. Оплата стоимости проездных документов (билетов) производится органами занятости и социальных программ в соответствующие предприятия (организации), имеющие право реализации проездных документов (билетов) в безналичной форме на основании подписанного акта сверки, указанного пункте 39 настоящих Правил, в течение десяти рабочих дней в соответствии с бюджетным законодательством Республики Казахстан.</w:t>
      </w:r>
    </w:p>
    <w:bookmarkEnd w:id="14"/>
    <w:bookmarkStart w:name="z95" w:id="15"/>
    <w:p>
      <w:pPr>
        <w:spacing w:after="0"/>
        <w:ind w:left="0"/>
        <w:jc w:val="left"/>
      </w:pPr>
      <w:r>
        <w:rPr>
          <w:rFonts w:ascii="Times New Roman"/>
          <w:b/>
          <w:i w:val="false"/>
          <w:color w:val="000000"/>
        </w:rPr>
        <w:t xml:space="preserve"> 
3.4 Порядок использования целевых текущих трансфертов на</w:t>
      </w:r>
      <w:r>
        <w:br/>
      </w:r>
      <w:r>
        <w:rPr>
          <w:rFonts w:ascii="Times New Roman"/>
          <w:b/>
          <w:i w:val="false"/>
          <w:color w:val="000000"/>
        </w:rPr>
        <w:t>
обеспечение проезда участникам делегаций к 65-летию Победы в</w:t>
      </w:r>
      <w:r>
        <w:br/>
      </w:r>
      <w:r>
        <w:rPr>
          <w:rFonts w:ascii="Times New Roman"/>
          <w:b/>
          <w:i w:val="false"/>
          <w:color w:val="000000"/>
        </w:rPr>
        <w:t>
Великой Отечественной войне, железнодорожным и (или) воздушным</w:t>
      </w:r>
      <w:r>
        <w:br/>
      </w:r>
      <w:r>
        <w:rPr>
          <w:rFonts w:ascii="Times New Roman"/>
          <w:b/>
          <w:i w:val="false"/>
          <w:color w:val="000000"/>
        </w:rPr>
        <w:t>
транспортом на парады, посвященные празднованию 65-летия Победы</w:t>
      </w:r>
      <w:r>
        <w:br/>
      </w:r>
      <w:r>
        <w:rPr>
          <w:rFonts w:ascii="Times New Roman"/>
          <w:b/>
          <w:i w:val="false"/>
          <w:color w:val="000000"/>
        </w:rPr>
        <w:t>
в Великой Отечественной войне в городах Астане и Москве</w:t>
      </w:r>
    </w:p>
    <w:bookmarkEnd w:id="15"/>
    <w:bookmarkStart w:name="z96" w:id="16"/>
    <w:p>
      <w:pPr>
        <w:spacing w:after="0"/>
        <w:ind w:left="0"/>
        <w:jc w:val="both"/>
      </w:pPr>
      <w:r>
        <w:rPr>
          <w:rFonts w:ascii="Times New Roman"/>
          <w:b w:val="false"/>
          <w:i w:val="false"/>
          <w:color w:val="000000"/>
          <w:sz w:val="28"/>
        </w:rPr>
        <w:t>
      42. Участникам делегаций предоставляются проездные документы для проезда железнодорожным и (или) воздушным транспортом на парады, посвященные празднованию 65-летия Победы в Великой Отечественной войне в городах Астане и Москве, а также оплата расходов на питание и проживание в период проведения праздничных мероприятий в городах Астане и Москве.</w:t>
      </w:r>
      <w:r>
        <w:br/>
      </w:r>
      <w:r>
        <w:rPr>
          <w:rFonts w:ascii="Times New Roman"/>
          <w:b w:val="false"/>
          <w:i w:val="false"/>
          <w:color w:val="000000"/>
          <w:sz w:val="28"/>
        </w:rPr>
        <w:t>
</w:t>
      </w:r>
      <w:r>
        <w:rPr>
          <w:rFonts w:ascii="Times New Roman"/>
          <w:b w:val="false"/>
          <w:i w:val="false"/>
          <w:color w:val="000000"/>
          <w:sz w:val="28"/>
        </w:rPr>
        <w:t xml:space="preserve">
      43. Органы координации занятости и социальных программ в срок до 10 апреля 2010 года формируют и утверждают списки участников делегаций на парады, посвященные празднованию 65-летия Победы в Великой Отечественной войне в городах Астане и Москве (далее - делегации) по разнарядке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определяют ответственное лицо из числа сопровождающих для каждой делегации и направляют в органы занятости и социальных программ.</w:t>
      </w:r>
      <w:r>
        <w:br/>
      </w:r>
      <w:r>
        <w:rPr>
          <w:rFonts w:ascii="Times New Roman"/>
          <w:b w:val="false"/>
          <w:i w:val="false"/>
          <w:color w:val="000000"/>
          <w:sz w:val="28"/>
        </w:rPr>
        <w:t>
</w:t>
      </w:r>
      <w:r>
        <w:rPr>
          <w:rFonts w:ascii="Times New Roman"/>
          <w:b w:val="false"/>
          <w:i w:val="false"/>
          <w:color w:val="000000"/>
          <w:sz w:val="28"/>
        </w:rPr>
        <w:t>
      44. Органы занятости и социальных программ в течение трех рабочих дней после получения списков участников делегаций осуществляют сбор документов на каждого участника делегации:</w:t>
      </w:r>
      <w:r>
        <w:br/>
      </w:r>
      <w:r>
        <w:rPr>
          <w:rFonts w:ascii="Times New Roman"/>
          <w:b w:val="false"/>
          <w:i w:val="false"/>
          <w:color w:val="000000"/>
          <w:sz w:val="28"/>
        </w:rPr>
        <w:t>
</w:t>
      </w:r>
      <w:r>
        <w:rPr>
          <w:rFonts w:ascii="Times New Roman"/>
          <w:b w:val="false"/>
          <w:i w:val="false"/>
          <w:color w:val="000000"/>
          <w:sz w:val="28"/>
        </w:rPr>
        <w:t xml:space="preserve">
      заявление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копию документа, удостоверяющего личность;</w:t>
      </w:r>
      <w:r>
        <w:br/>
      </w:r>
      <w:r>
        <w:rPr>
          <w:rFonts w:ascii="Times New Roman"/>
          <w:b w:val="false"/>
          <w:i w:val="false"/>
          <w:color w:val="000000"/>
          <w:sz w:val="28"/>
        </w:rPr>
        <w:t>
</w:t>
      </w:r>
      <w:r>
        <w:rPr>
          <w:rFonts w:ascii="Times New Roman"/>
          <w:b w:val="false"/>
          <w:i w:val="false"/>
          <w:color w:val="000000"/>
          <w:sz w:val="28"/>
        </w:rPr>
        <w:t>
      копию лицевого счета в банке второго уровня либо акционерном обществе "Казпочта";</w:t>
      </w:r>
      <w:r>
        <w:br/>
      </w:r>
      <w:r>
        <w:rPr>
          <w:rFonts w:ascii="Times New Roman"/>
          <w:b w:val="false"/>
          <w:i w:val="false"/>
          <w:color w:val="000000"/>
          <w:sz w:val="28"/>
        </w:rPr>
        <w:t>
</w:t>
      </w:r>
      <w:r>
        <w:rPr>
          <w:rFonts w:ascii="Times New Roman"/>
          <w:b w:val="false"/>
          <w:i w:val="false"/>
          <w:color w:val="000000"/>
          <w:sz w:val="28"/>
        </w:rPr>
        <w:t>
      копию удостоверения участника войны (для участников войны);</w:t>
      </w:r>
      <w:r>
        <w:br/>
      </w:r>
      <w:r>
        <w:rPr>
          <w:rFonts w:ascii="Times New Roman"/>
          <w:b w:val="false"/>
          <w:i w:val="false"/>
          <w:color w:val="000000"/>
          <w:sz w:val="28"/>
        </w:rPr>
        <w:t>
</w:t>
      </w:r>
      <w:r>
        <w:rPr>
          <w:rFonts w:ascii="Times New Roman"/>
          <w:b w:val="false"/>
          <w:i w:val="false"/>
          <w:color w:val="000000"/>
          <w:sz w:val="28"/>
        </w:rPr>
        <w:t>
      справку с медицинской организации об отсутствии противопоказаний к проезду (для участников войны).</w:t>
      </w:r>
      <w:r>
        <w:br/>
      </w:r>
      <w:r>
        <w:rPr>
          <w:rFonts w:ascii="Times New Roman"/>
          <w:b w:val="false"/>
          <w:i w:val="false"/>
          <w:color w:val="000000"/>
          <w:sz w:val="28"/>
        </w:rPr>
        <w:t>
</w:t>
      </w:r>
      <w:r>
        <w:rPr>
          <w:rFonts w:ascii="Times New Roman"/>
          <w:b w:val="false"/>
          <w:i w:val="false"/>
          <w:color w:val="000000"/>
          <w:sz w:val="28"/>
        </w:rPr>
        <w:t xml:space="preserve">
      45. Органы занятости и социальных программ на основании полученных заявлений и документов в течение двух рабочих дней готовят и представляют в органы координации занятости и социальных программ заявку на получение проездных документов (билетов)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46. Проездные документы (билеты) на парад, посвященный празднованию 65-летия Победы в Великой Отечественной войне, в город Москву предоставляются участникам делегаций:</w:t>
      </w:r>
      <w:r>
        <w:br/>
      </w:r>
      <w:r>
        <w:rPr>
          <w:rFonts w:ascii="Times New Roman"/>
          <w:b w:val="false"/>
          <w:i w:val="false"/>
          <w:color w:val="000000"/>
          <w:sz w:val="28"/>
        </w:rPr>
        <w:t>
</w:t>
      </w:r>
      <w:r>
        <w:rPr>
          <w:rFonts w:ascii="Times New Roman"/>
          <w:b w:val="false"/>
          <w:i w:val="false"/>
          <w:color w:val="000000"/>
          <w:sz w:val="28"/>
        </w:rPr>
        <w:t>
      из пункта отправления до города Астаны железнодорожным и (или) воздушным транспортом;</w:t>
      </w:r>
      <w:r>
        <w:br/>
      </w:r>
      <w:r>
        <w:rPr>
          <w:rFonts w:ascii="Times New Roman"/>
          <w:b w:val="false"/>
          <w:i w:val="false"/>
          <w:color w:val="000000"/>
          <w:sz w:val="28"/>
        </w:rPr>
        <w:t>
</w:t>
      </w:r>
      <w:r>
        <w:rPr>
          <w:rFonts w:ascii="Times New Roman"/>
          <w:b w:val="false"/>
          <w:i w:val="false"/>
          <w:color w:val="000000"/>
          <w:sz w:val="28"/>
        </w:rPr>
        <w:t>
      из города Астаны в город Москву воздушным транспортом.</w:t>
      </w:r>
      <w:r>
        <w:br/>
      </w:r>
      <w:r>
        <w:rPr>
          <w:rFonts w:ascii="Times New Roman"/>
          <w:b w:val="false"/>
          <w:i w:val="false"/>
          <w:color w:val="000000"/>
          <w:sz w:val="28"/>
        </w:rPr>
        <w:t>
</w:t>
      </w:r>
      <w:r>
        <w:rPr>
          <w:rFonts w:ascii="Times New Roman"/>
          <w:b w:val="false"/>
          <w:i w:val="false"/>
          <w:color w:val="000000"/>
          <w:sz w:val="28"/>
        </w:rPr>
        <w:t>
      47. Органы координации занятости и социальных программ не позднее, чем за пятнадцать рабочих дней до отъезда делегации формируют и передают заявку на получение проездных документов (билетов) в организации по выдаче проездных документов по форме, согласно приложению 3 к настоящим Правилам.</w:t>
      </w:r>
      <w:r>
        <w:br/>
      </w:r>
      <w:r>
        <w:rPr>
          <w:rFonts w:ascii="Times New Roman"/>
          <w:b w:val="false"/>
          <w:i w:val="false"/>
          <w:color w:val="000000"/>
          <w:sz w:val="28"/>
        </w:rPr>
        <w:t>
</w:t>
      </w:r>
      <w:r>
        <w:rPr>
          <w:rFonts w:ascii="Times New Roman"/>
          <w:b w:val="false"/>
          <w:i w:val="false"/>
          <w:color w:val="000000"/>
          <w:sz w:val="28"/>
        </w:rPr>
        <w:t>
      48. Организации по выдаче проездных документов в течение пяти рабочих дней готовят проездные документы (билеты) на полный маршрут следования, указанный в заявке, и передают их органам координации занятости и социальных программ в соответствии с актом приема-передачи проездных документов (билетов), составляемым в двух экземплярах по форме, согласно приложению 4 к настоящим Правилам.</w:t>
      </w:r>
      <w:r>
        <w:br/>
      </w:r>
      <w:r>
        <w:rPr>
          <w:rFonts w:ascii="Times New Roman"/>
          <w:b w:val="false"/>
          <w:i w:val="false"/>
          <w:color w:val="000000"/>
          <w:sz w:val="28"/>
        </w:rPr>
        <w:t>
</w:t>
      </w:r>
      <w:r>
        <w:rPr>
          <w:rFonts w:ascii="Times New Roman"/>
          <w:b w:val="false"/>
          <w:i w:val="false"/>
          <w:color w:val="000000"/>
          <w:sz w:val="28"/>
        </w:rPr>
        <w:t>
      49. Органы координации занятости и социальных программ полученные проездные документы (билеты) в течение двух рабочих дней передают органам занятости и социальных программ по доверенности формы № М - 2а.</w:t>
      </w:r>
      <w:r>
        <w:br/>
      </w:r>
      <w:r>
        <w:rPr>
          <w:rFonts w:ascii="Times New Roman"/>
          <w:b w:val="false"/>
          <w:i w:val="false"/>
          <w:color w:val="000000"/>
          <w:sz w:val="28"/>
        </w:rPr>
        <w:t>
</w:t>
      </w:r>
      <w:r>
        <w:rPr>
          <w:rFonts w:ascii="Times New Roman"/>
          <w:b w:val="false"/>
          <w:i w:val="false"/>
          <w:color w:val="000000"/>
          <w:sz w:val="28"/>
        </w:rPr>
        <w:t>
      50. Органы занятости и социальных программ в течение двух рабочих дней передают проездные документы (билеты) участникам делегаций под роспись.</w:t>
      </w:r>
      <w:r>
        <w:br/>
      </w:r>
      <w:r>
        <w:rPr>
          <w:rFonts w:ascii="Times New Roman"/>
          <w:b w:val="false"/>
          <w:i w:val="false"/>
          <w:color w:val="000000"/>
          <w:sz w:val="28"/>
        </w:rPr>
        <w:t>
</w:t>
      </w:r>
      <w:r>
        <w:rPr>
          <w:rFonts w:ascii="Times New Roman"/>
          <w:b w:val="false"/>
          <w:i w:val="false"/>
          <w:color w:val="000000"/>
          <w:sz w:val="28"/>
        </w:rPr>
        <w:t>
      51. После подписания акта приема-передачи проездных документов (билетов) между органами координации занятости и социальных программ и организациями по выдаче проездных документов составляется акт сверки, являющийся основанием для оплаты представленных участникам делегаций проездных документов (билетов) организациям по выдаче проездных документов.</w:t>
      </w:r>
      <w:r>
        <w:br/>
      </w:r>
      <w:r>
        <w:rPr>
          <w:rFonts w:ascii="Times New Roman"/>
          <w:b w:val="false"/>
          <w:i w:val="false"/>
          <w:color w:val="000000"/>
          <w:sz w:val="28"/>
        </w:rPr>
        <w:t>
</w:t>
      </w:r>
      <w:r>
        <w:rPr>
          <w:rFonts w:ascii="Times New Roman"/>
          <w:b w:val="false"/>
          <w:i w:val="false"/>
          <w:color w:val="000000"/>
          <w:sz w:val="28"/>
        </w:rPr>
        <w:t>
      Акт сверки составляется в двух экземплярах по форме, согласно приложению 6 к настоящим Правилам.</w:t>
      </w:r>
      <w:r>
        <w:br/>
      </w:r>
      <w:r>
        <w:rPr>
          <w:rFonts w:ascii="Times New Roman"/>
          <w:b w:val="false"/>
          <w:i w:val="false"/>
          <w:color w:val="000000"/>
          <w:sz w:val="28"/>
        </w:rPr>
        <w:t>
</w:t>
      </w:r>
      <w:r>
        <w:rPr>
          <w:rFonts w:ascii="Times New Roman"/>
          <w:b w:val="false"/>
          <w:i w:val="false"/>
          <w:color w:val="000000"/>
          <w:sz w:val="28"/>
        </w:rPr>
        <w:t>
      52. Оплата стоимости проездных документов (билетов) производится органами занятости и социальных программ в организации по выдаче проездных документов в безналичной форме на основании подписанного акта сверки, указанного в пункте 51 настоящих Правил, в течение десяти рабочих дней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53. Участникам делегаций оплачиваются расходы на питание и проживание единовременно в следующих размерах:</w:t>
      </w:r>
      <w:r>
        <w:br/>
      </w:r>
      <w:r>
        <w:rPr>
          <w:rFonts w:ascii="Times New Roman"/>
          <w:b w:val="false"/>
          <w:i w:val="false"/>
          <w:color w:val="000000"/>
          <w:sz w:val="28"/>
        </w:rPr>
        <w:t>
</w:t>
      </w:r>
      <w:r>
        <w:rPr>
          <w:rFonts w:ascii="Times New Roman"/>
          <w:b w:val="false"/>
          <w:i w:val="false"/>
          <w:color w:val="000000"/>
          <w:sz w:val="28"/>
        </w:rPr>
        <w:t>
      1) на парад, посвященный празднованию 65-летия Победы в Великой Отечественной войне, в городе Астане на одного человека в расчете на пять суток - 63585 тенге;</w:t>
      </w:r>
      <w:r>
        <w:br/>
      </w:r>
      <w:r>
        <w:rPr>
          <w:rFonts w:ascii="Times New Roman"/>
          <w:b w:val="false"/>
          <w:i w:val="false"/>
          <w:color w:val="000000"/>
          <w:sz w:val="28"/>
        </w:rPr>
        <w:t>
</w:t>
      </w:r>
      <w:r>
        <w:rPr>
          <w:rFonts w:ascii="Times New Roman"/>
          <w:b w:val="false"/>
          <w:i w:val="false"/>
          <w:color w:val="000000"/>
          <w:sz w:val="28"/>
        </w:rPr>
        <w:t>
      2) на парад, посвященный празднованию 65-летия Победы в Великой Отечественной войне, в городе Москве на одного человека в расчете на пять суток - 225000 тенге.</w:t>
      </w:r>
      <w:r>
        <w:br/>
      </w:r>
      <w:r>
        <w:rPr>
          <w:rFonts w:ascii="Times New Roman"/>
          <w:b w:val="false"/>
          <w:i w:val="false"/>
          <w:color w:val="000000"/>
          <w:sz w:val="28"/>
        </w:rPr>
        <w:t>
</w:t>
      </w:r>
      <w:r>
        <w:rPr>
          <w:rFonts w:ascii="Times New Roman"/>
          <w:b w:val="false"/>
          <w:i w:val="false"/>
          <w:color w:val="000000"/>
          <w:sz w:val="28"/>
        </w:rPr>
        <w:t>
      54. Органы занятости и социальных программ не позднее, чем за пять рабочих дней до отъезда делегации, оплачивают каждому участнику делегации расходы на питание и проживание путем перечисления средств на его лицевой счет в банке второго уровня либо акционерном обществе "Казпочта".</w:t>
      </w:r>
      <w:r>
        <w:br/>
      </w:r>
      <w:r>
        <w:rPr>
          <w:rFonts w:ascii="Times New Roman"/>
          <w:b w:val="false"/>
          <w:i w:val="false"/>
          <w:color w:val="000000"/>
          <w:sz w:val="28"/>
        </w:rPr>
        <w:t>
</w:t>
      </w:r>
      <w:r>
        <w:rPr>
          <w:rFonts w:ascii="Times New Roman"/>
          <w:b w:val="false"/>
          <w:i w:val="false"/>
          <w:color w:val="000000"/>
          <w:sz w:val="28"/>
        </w:rPr>
        <w:t>
      55. Органы занятости и социальных программ ежемесячно в период с апреля по май 2010 года представляют в органы координации занятости и социальных программ отчет об использованных проездных документах (билетах), составленный на основе возвращенных участниками делегаций использованных (не использованных) проездных документов (билетов) либо письменных подтверждений организаций по выдаче проездных документов о возврате проездных документов (билетов).</w:t>
      </w:r>
      <w:r>
        <w:br/>
      </w:r>
      <w:r>
        <w:rPr>
          <w:rFonts w:ascii="Times New Roman"/>
          <w:b w:val="false"/>
          <w:i w:val="false"/>
          <w:color w:val="000000"/>
          <w:sz w:val="28"/>
        </w:rPr>
        <w:t>
</w:t>
      </w:r>
      <w:r>
        <w:rPr>
          <w:rFonts w:ascii="Times New Roman"/>
          <w:b w:val="false"/>
          <w:i w:val="false"/>
          <w:color w:val="000000"/>
          <w:sz w:val="28"/>
        </w:rPr>
        <w:t>
      56. В случае отказа от поездки, участник делегации возвращает органам занятости и социальных программ полученные проездные документы (билеты) под роспись, а также средства, перечисленные на его лицевой счет в срок не позднее 31 мая 2010 года.</w:t>
      </w:r>
      <w:r>
        <w:br/>
      </w:r>
      <w:r>
        <w:rPr>
          <w:rFonts w:ascii="Times New Roman"/>
          <w:b w:val="false"/>
          <w:i w:val="false"/>
          <w:color w:val="000000"/>
          <w:sz w:val="28"/>
        </w:rPr>
        <w:t>
</w:t>
      </w:r>
      <w:r>
        <w:rPr>
          <w:rFonts w:ascii="Times New Roman"/>
          <w:b w:val="false"/>
          <w:i w:val="false"/>
          <w:color w:val="000000"/>
          <w:sz w:val="28"/>
        </w:rPr>
        <w:t>
      57. В случае, если участником делегации возврат проездных документов (билетов), полученных от органов занятости и социальных программ, будет осуществлен в организациях по выдаче проездных документов, возврат стоимости указанных проездных документов (билетов) организациями по выдаче проездных документов осуществляется в органы занятости и социальных программ в безналичной форме в течение трех рабочих дней. При этом организациями по выдаче проездных документов выдается участникам делегаций письменное подтверждение о возврате проездных документов (билетов).</w:t>
      </w:r>
      <w:r>
        <w:br/>
      </w:r>
      <w:r>
        <w:rPr>
          <w:rFonts w:ascii="Times New Roman"/>
          <w:b w:val="false"/>
          <w:i w:val="false"/>
          <w:color w:val="000000"/>
          <w:sz w:val="28"/>
        </w:rPr>
        <w:t>
</w:t>
      </w:r>
      <w:r>
        <w:rPr>
          <w:rFonts w:ascii="Times New Roman"/>
          <w:b w:val="false"/>
          <w:i w:val="false"/>
          <w:color w:val="000000"/>
          <w:sz w:val="28"/>
        </w:rPr>
        <w:t>
      58. Органы занятости и социальных программ возвращают неиспользованные проездные документы (билеты) в органы координации занятости и социальных программ по доверенности формы № М - 2а.</w:t>
      </w:r>
      <w:r>
        <w:br/>
      </w:r>
      <w:r>
        <w:rPr>
          <w:rFonts w:ascii="Times New Roman"/>
          <w:b w:val="false"/>
          <w:i w:val="false"/>
          <w:color w:val="000000"/>
          <w:sz w:val="28"/>
        </w:rPr>
        <w:t>
</w:t>
      </w:r>
      <w:r>
        <w:rPr>
          <w:rFonts w:ascii="Times New Roman"/>
          <w:b w:val="false"/>
          <w:i w:val="false"/>
          <w:color w:val="000000"/>
          <w:sz w:val="28"/>
        </w:rPr>
        <w:t>
      59. Органы координации занятости и социальных программ возвращают неиспользованные проездные документы (билеты) в организации по выдаче проездных документов в порядке, предусмотренном пунктом 27 настоящих Правил.</w:t>
      </w:r>
    </w:p>
    <w:bookmarkEnd w:id="16"/>
    <w:bookmarkStart w:name="z124" w:id="17"/>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w:t>
      </w:r>
    </w:p>
    <w:bookmarkEnd w:id="17"/>
    <w:bookmarkStart w:name="z125" w:id="18"/>
    <w:p>
      <w:pPr>
        <w:spacing w:after="0"/>
        <w:ind w:left="0"/>
        <w:jc w:val="left"/>
      </w:pPr>
      <w:r>
        <w:rPr>
          <w:rFonts w:ascii="Times New Roman"/>
          <w:b/>
          <w:i w:val="false"/>
          <w:color w:val="000000"/>
        </w:rPr>
        <w:t xml:space="preserve"> 
Списки получателей единовременной материальной помощи</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933"/>
        <w:gridCol w:w="1513"/>
        <w:gridCol w:w="1353"/>
        <w:gridCol w:w="1813"/>
        <w:gridCol w:w="1373"/>
        <w:gridCol w:w="3573"/>
        <w:gridCol w:w="1053"/>
      </w:tblGrid>
      <w:tr>
        <w:trPr>
          <w:trHeight w:val="133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рождения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жительство</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лицевого</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карт-</w:t>
            </w:r>
            <w:r>
              <w:br/>
            </w:r>
            <w:r>
              <w:rPr>
                <w:rFonts w:ascii="Times New Roman"/>
                <w:b w:val="false"/>
                <w:i w:val="false"/>
                <w:color w:val="000000"/>
                <w:sz w:val="20"/>
              </w:rPr>
              <w:t>
</w:t>
            </w:r>
            <w:r>
              <w:rPr>
                <w:rFonts w:ascii="Times New Roman"/>
                <w:b w:val="false"/>
                <w:i w:val="false"/>
                <w:color w:val="000000"/>
                <w:sz w:val="20"/>
              </w:rPr>
              <w:t>счета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банка</w:t>
            </w:r>
            <w:r>
              <w:br/>
            </w:r>
            <w:r>
              <w:rPr>
                <w:rFonts w:ascii="Times New Roman"/>
                <w:b w:val="false"/>
                <w:i w:val="false"/>
                <w:color w:val="000000"/>
                <w:sz w:val="20"/>
              </w:rPr>
              <w:t>
</w:t>
            </w:r>
            <w:r>
              <w:rPr>
                <w:rFonts w:ascii="Times New Roman"/>
                <w:b w:val="false"/>
                <w:i w:val="false"/>
                <w:color w:val="000000"/>
                <w:sz w:val="20"/>
              </w:rPr>
              <w:t>(филиала) и других</w:t>
            </w:r>
            <w:r>
              <w:br/>
            </w:r>
            <w:r>
              <w:rPr>
                <w:rFonts w:ascii="Times New Roman"/>
                <w:b w:val="false"/>
                <w:i w:val="false"/>
                <w:color w:val="000000"/>
                <w:sz w:val="20"/>
              </w:rPr>
              <w:t>
</w:t>
            </w:r>
            <w:r>
              <w:rPr>
                <w:rFonts w:ascii="Times New Roman"/>
                <w:b w:val="false"/>
                <w:i w:val="false"/>
                <w:color w:val="000000"/>
                <w:sz w:val="20"/>
              </w:rPr>
              <w:t>организаций,</w:t>
            </w:r>
            <w:r>
              <w:br/>
            </w:r>
            <w:r>
              <w:rPr>
                <w:rFonts w:ascii="Times New Roman"/>
                <w:b w:val="false"/>
                <w:i w:val="false"/>
                <w:color w:val="000000"/>
                <w:sz w:val="20"/>
              </w:rPr>
              <w:t>
</w:t>
            </w:r>
            <w:r>
              <w:rPr>
                <w:rFonts w:ascii="Times New Roman"/>
                <w:b w:val="false"/>
                <w:i w:val="false"/>
                <w:color w:val="000000"/>
                <w:sz w:val="20"/>
              </w:rPr>
              <w:t>осуществляющих выдачу</w:t>
            </w:r>
            <w:r>
              <w:br/>
            </w:r>
            <w:r>
              <w:rPr>
                <w:rFonts w:ascii="Times New Roman"/>
                <w:b w:val="false"/>
                <w:i w:val="false"/>
                <w:color w:val="000000"/>
                <w:sz w:val="20"/>
              </w:rPr>
              <w:t>
</w:t>
            </w:r>
            <w:r>
              <w:rPr>
                <w:rFonts w:ascii="Times New Roman"/>
                <w:b w:val="false"/>
                <w:i w:val="false"/>
                <w:color w:val="000000"/>
                <w:sz w:val="20"/>
              </w:rPr>
              <w:t>социальных выплат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М.П. Руководитель</w:t>
      </w:r>
      <w:r>
        <w:br/>
      </w:r>
      <w:r>
        <w:rPr>
          <w:rFonts w:ascii="Times New Roman"/>
          <w:b w:val="false"/>
          <w:i w:val="false"/>
          <w:color w:val="000000"/>
          <w:sz w:val="28"/>
        </w:rPr>
        <w:t>
(органа занятости и социальных программ)         Ф.И.О., роспись</w:t>
      </w:r>
    </w:p>
    <w:bookmarkStart w:name="z126" w:id="19"/>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w:t>
      </w:r>
    </w:p>
    <w:bookmarkEnd w:id="19"/>
    <w:p>
      <w:pPr>
        <w:spacing w:after="0"/>
        <w:ind w:left="0"/>
        <w:jc w:val="both"/>
      </w:pPr>
      <w:r>
        <w:rPr>
          <w:rFonts w:ascii="Times New Roman"/>
          <w:b w:val="false"/>
          <w:i w:val="false"/>
          <w:color w:val="000000"/>
          <w:sz w:val="28"/>
        </w:rPr>
        <w:t>Начальнику органа занятости и социальных программ</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от _____________________________________________,</w:t>
      </w:r>
      <w:r>
        <w:br/>
      </w:r>
      <w:r>
        <w:rPr>
          <w:rFonts w:ascii="Times New Roman"/>
          <w:b w:val="false"/>
          <w:i w:val="false"/>
          <w:color w:val="000000"/>
          <w:sz w:val="28"/>
        </w:rPr>
        <w:t>
проживающего по адресу _________________________</w:t>
      </w:r>
      <w:r>
        <w:br/>
      </w:r>
      <w:r>
        <w:rPr>
          <w:rFonts w:ascii="Times New Roman"/>
          <w:b w:val="false"/>
          <w:i w:val="false"/>
          <w:color w:val="000000"/>
          <w:sz w:val="28"/>
        </w:rPr>
        <w:t>
_______________________________________________,</w:t>
      </w:r>
      <w:r>
        <w:br/>
      </w:r>
      <w:r>
        <w:rPr>
          <w:rFonts w:ascii="Times New Roman"/>
          <w:b w:val="false"/>
          <w:i w:val="false"/>
          <w:color w:val="000000"/>
          <w:sz w:val="28"/>
        </w:rPr>
        <w:t>
удостоверение личности (паспорт) _______________</w:t>
      </w:r>
      <w:r>
        <w:br/>
      </w:r>
      <w:r>
        <w:rPr>
          <w:rFonts w:ascii="Times New Roman"/>
          <w:b w:val="false"/>
          <w:i w:val="false"/>
          <w:color w:val="000000"/>
          <w:sz w:val="28"/>
        </w:rPr>
        <w:t>
удостоверение участника (инвалида) войны _______</w:t>
      </w:r>
      <w:r>
        <w:br/>
      </w:r>
      <w:r>
        <w:rPr>
          <w:rFonts w:ascii="Times New Roman"/>
          <w:b w:val="false"/>
          <w:i w:val="false"/>
          <w:color w:val="000000"/>
          <w:sz w:val="28"/>
        </w:rPr>
        <w:t>
________________________________________________</w:t>
      </w:r>
    </w:p>
    <w:bookmarkStart w:name="z127" w:id="20"/>
    <w:p>
      <w:pPr>
        <w:spacing w:after="0"/>
        <w:ind w:left="0"/>
        <w:jc w:val="both"/>
      </w:pPr>
      <w:r>
        <w:rPr>
          <w:rFonts w:ascii="Times New Roman"/>
          <w:b w:val="false"/>
          <w:i w:val="false"/>
          <w:color w:val="000000"/>
          <w:sz w:val="28"/>
        </w:rPr>
        <w:t>
</w:t>
      </w:r>
      <w:r>
        <w:rPr>
          <w:rFonts w:ascii="Times New Roman"/>
          <w:b/>
          <w:i w:val="false"/>
          <w:color w:val="000000"/>
          <w:sz w:val="28"/>
        </w:rPr>
        <w:t>                                Заявление</w:t>
      </w:r>
    </w:p>
    <w:bookmarkEnd w:id="20"/>
    <w:p>
      <w:pPr>
        <w:spacing w:after="0"/>
        <w:ind w:left="0"/>
        <w:jc w:val="both"/>
      </w:pPr>
      <w:r>
        <w:rPr>
          <w:rFonts w:ascii="Times New Roman"/>
          <w:b w:val="false"/>
          <w:i w:val="false"/>
          <w:color w:val="000000"/>
          <w:sz w:val="28"/>
        </w:rPr>
        <w:t>      Прошу предоставить проездные документы (билеты) для проезда</w:t>
      </w:r>
      <w:r>
        <w:br/>
      </w:r>
      <w:r>
        <w:rPr>
          <w:rFonts w:ascii="Times New Roman"/>
          <w:b w:val="false"/>
          <w:i w:val="false"/>
          <w:color w:val="000000"/>
          <w:sz w:val="28"/>
        </w:rPr>
        <w:t>
(указать вид транспорта: железнодорожный или воздушный) транспортом</w:t>
      </w:r>
      <w:r>
        <w:br/>
      </w:r>
      <w:r>
        <w:rPr>
          <w:rFonts w:ascii="Times New Roman"/>
          <w:b w:val="false"/>
          <w:i w:val="false"/>
          <w:color w:val="000000"/>
          <w:sz w:val="28"/>
        </w:rPr>
        <w:t>
по маршруту:</w:t>
      </w:r>
      <w:r>
        <w:br/>
      </w:r>
      <w:r>
        <w:rPr>
          <w:rFonts w:ascii="Times New Roman"/>
          <w:b w:val="false"/>
          <w:i w:val="false"/>
          <w:color w:val="000000"/>
          <w:sz w:val="28"/>
        </w:rPr>
        <w:t>
      ____________________               ___________________________</w:t>
      </w:r>
      <w:r>
        <w:br/>
      </w:r>
      <w:r>
        <w:rPr>
          <w:rFonts w:ascii="Times New Roman"/>
          <w:b w:val="false"/>
          <w:i w:val="false"/>
          <w:color w:val="000000"/>
          <w:sz w:val="28"/>
        </w:rPr>
        <w:t>
      выезд (место, дата)                 возвращение (место, дата)</w:t>
      </w:r>
      <w:r>
        <w:br/>
      </w:r>
      <w:r>
        <w:rPr>
          <w:rFonts w:ascii="Times New Roman"/>
          <w:b w:val="false"/>
          <w:i w:val="false"/>
          <w:color w:val="000000"/>
          <w:sz w:val="28"/>
        </w:rPr>
        <w:t>
      ____________________               ___________________________</w:t>
      </w:r>
      <w:r>
        <w:br/>
      </w:r>
      <w:r>
        <w:rPr>
          <w:rFonts w:ascii="Times New Roman"/>
          <w:b w:val="false"/>
          <w:i w:val="false"/>
          <w:color w:val="000000"/>
          <w:sz w:val="28"/>
        </w:rPr>
        <w:t>
      выезд (место, дата)                 возвращение (место, дата)</w:t>
      </w:r>
      <w:r>
        <w:br/>
      </w:r>
      <w:r>
        <w:rPr>
          <w:rFonts w:ascii="Times New Roman"/>
          <w:b w:val="false"/>
          <w:i w:val="false"/>
          <w:color w:val="000000"/>
          <w:sz w:val="28"/>
        </w:rPr>
        <w:t>
      В случае невозможности совершения поездки обязуюсь в срок не</w:t>
      </w:r>
      <w:r>
        <w:br/>
      </w:r>
      <w:r>
        <w:rPr>
          <w:rFonts w:ascii="Times New Roman"/>
          <w:b w:val="false"/>
          <w:i w:val="false"/>
          <w:color w:val="000000"/>
          <w:sz w:val="28"/>
        </w:rPr>
        <w:t>
позже трех суток до отъезда возвратить проездные документы (билеты) в</w:t>
      </w:r>
      <w:r>
        <w:br/>
      </w:r>
      <w:r>
        <w:rPr>
          <w:rFonts w:ascii="Times New Roman"/>
          <w:b w:val="false"/>
          <w:i w:val="false"/>
          <w:color w:val="000000"/>
          <w:sz w:val="28"/>
        </w:rPr>
        <w:t>
органы занятости и социальных программ.</w:t>
      </w:r>
      <w:r>
        <w:br/>
      </w:r>
      <w:r>
        <w:rPr>
          <w:rFonts w:ascii="Times New Roman"/>
          <w:b w:val="false"/>
          <w:i w:val="false"/>
          <w:color w:val="000000"/>
          <w:sz w:val="28"/>
        </w:rPr>
        <w:t>
      В течение месяца после приезда обязуюсь вернуть в органы</w:t>
      </w:r>
      <w:r>
        <w:br/>
      </w:r>
      <w:r>
        <w:rPr>
          <w:rFonts w:ascii="Times New Roman"/>
          <w:b w:val="false"/>
          <w:i w:val="false"/>
          <w:color w:val="000000"/>
          <w:sz w:val="28"/>
        </w:rPr>
        <w:t>
занятости и социальных программ использованные проездные документы</w:t>
      </w:r>
      <w:r>
        <w:br/>
      </w:r>
      <w:r>
        <w:rPr>
          <w:rFonts w:ascii="Times New Roman"/>
          <w:b w:val="false"/>
          <w:i w:val="false"/>
          <w:color w:val="000000"/>
          <w:sz w:val="28"/>
        </w:rPr>
        <w:t>
(билеты).</w:t>
      </w:r>
    </w:p>
    <w:p>
      <w:pPr>
        <w:spacing w:after="0"/>
        <w:ind w:left="0"/>
        <w:jc w:val="both"/>
      </w:pPr>
      <w:r>
        <w:rPr>
          <w:rFonts w:ascii="Times New Roman"/>
          <w:b w:val="false"/>
          <w:i w:val="false"/>
          <w:color w:val="000000"/>
          <w:sz w:val="28"/>
        </w:rPr>
        <w:t>Дата _________</w:t>
      </w:r>
      <w:r>
        <w:br/>
      </w:r>
      <w:r>
        <w:rPr>
          <w:rFonts w:ascii="Times New Roman"/>
          <w:b w:val="false"/>
          <w:i w:val="false"/>
          <w:color w:val="000000"/>
          <w:sz w:val="28"/>
        </w:rPr>
        <w:t>
Подпись участника (инвалида) войны _______________</w:t>
      </w:r>
    </w:p>
    <w:p>
      <w:pPr>
        <w:spacing w:after="0"/>
        <w:ind w:left="0"/>
        <w:jc w:val="both"/>
      </w:pPr>
      <w:r>
        <w:rPr>
          <w:rFonts w:ascii="Times New Roman"/>
          <w:b w:val="false"/>
          <w:i w:val="false"/>
          <w:color w:val="000000"/>
          <w:sz w:val="28"/>
        </w:rPr>
        <w:t>Заявление принято ______________________________________________</w:t>
      </w:r>
      <w:r>
        <w:br/>
      </w:r>
      <w:r>
        <w:rPr>
          <w:rFonts w:ascii="Times New Roman"/>
          <w:b w:val="false"/>
          <w:i w:val="false"/>
          <w:color w:val="000000"/>
          <w:sz w:val="28"/>
        </w:rPr>
        <w:t>
(дата, Ф.И.О., роспись специалиста органа занятости и социальных</w:t>
      </w:r>
      <w:r>
        <w:br/>
      </w:r>
      <w:r>
        <w:rPr>
          <w:rFonts w:ascii="Times New Roman"/>
          <w:b w:val="false"/>
          <w:i w:val="false"/>
          <w:color w:val="000000"/>
          <w:sz w:val="28"/>
        </w:rPr>
        <w:t>
программ)</w:t>
      </w:r>
    </w:p>
    <w:p>
      <w:pPr>
        <w:spacing w:after="0"/>
        <w:ind w:left="0"/>
        <w:jc w:val="both"/>
      </w:pPr>
      <w:r>
        <w:rPr>
          <w:rFonts w:ascii="Times New Roman"/>
          <w:b w:val="false"/>
          <w:i w:val="false"/>
          <w:color w:val="000000"/>
          <w:sz w:val="28"/>
        </w:rPr>
        <w:t>Отметка о получении проездных документов (билетов):</w:t>
      </w:r>
      <w:r>
        <w:br/>
      </w:r>
      <w:r>
        <w:rPr>
          <w:rFonts w:ascii="Times New Roman"/>
          <w:b w:val="false"/>
          <w:i w:val="false"/>
          <w:color w:val="000000"/>
          <w:sz w:val="28"/>
        </w:rPr>
        <w:t>
Проездные документы (билеты) выдал:</w:t>
      </w:r>
      <w:r>
        <w:br/>
      </w:r>
      <w:r>
        <w:rPr>
          <w:rFonts w:ascii="Times New Roman"/>
          <w:b w:val="false"/>
          <w:i w:val="false"/>
          <w:color w:val="000000"/>
          <w:sz w:val="28"/>
        </w:rPr>
        <w:t>
Дата __________</w:t>
      </w:r>
      <w:r>
        <w:br/>
      </w:r>
      <w:r>
        <w:rPr>
          <w:rFonts w:ascii="Times New Roman"/>
          <w:b w:val="false"/>
          <w:i w:val="false"/>
          <w:color w:val="000000"/>
          <w:sz w:val="28"/>
        </w:rPr>
        <w:t>
Подпись специалиста органа занятости и социальных программ _______</w:t>
      </w:r>
      <w:r>
        <w:br/>
      </w:r>
      <w:r>
        <w:rPr>
          <w:rFonts w:ascii="Times New Roman"/>
          <w:b w:val="false"/>
          <w:i w:val="false"/>
          <w:color w:val="000000"/>
          <w:sz w:val="28"/>
        </w:rPr>
        <w:t>
Проездные документы (билеты) получил:</w:t>
      </w:r>
      <w:r>
        <w:br/>
      </w:r>
      <w:r>
        <w:rPr>
          <w:rFonts w:ascii="Times New Roman"/>
          <w:b w:val="false"/>
          <w:i w:val="false"/>
          <w:color w:val="000000"/>
          <w:sz w:val="28"/>
        </w:rPr>
        <w:t>
Дата __________</w:t>
      </w:r>
      <w:r>
        <w:br/>
      </w:r>
      <w:r>
        <w:rPr>
          <w:rFonts w:ascii="Times New Roman"/>
          <w:b w:val="false"/>
          <w:i w:val="false"/>
          <w:color w:val="000000"/>
          <w:sz w:val="28"/>
        </w:rPr>
        <w:t>
Подпись участника (инвалида) войны __________</w:t>
      </w:r>
    </w:p>
    <w:bookmarkStart w:name="z128" w:id="21"/>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w:t>
      </w:r>
    </w:p>
    <w:bookmarkEnd w:id="21"/>
    <w:bookmarkStart w:name="z129" w:id="22"/>
    <w:p>
      <w:pPr>
        <w:spacing w:after="0"/>
        <w:ind w:left="0"/>
        <w:jc w:val="both"/>
      </w:pPr>
      <w:r>
        <w:rPr>
          <w:rFonts w:ascii="Times New Roman"/>
          <w:b w:val="false"/>
          <w:i w:val="false"/>
          <w:color w:val="000000"/>
          <w:sz w:val="28"/>
        </w:rPr>
        <w:t>
                                 </w:t>
      </w:r>
      <w:r>
        <w:rPr>
          <w:rFonts w:ascii="Times New Roman"/>
          <w:b/>
          <w:i w:val="false"/>
          <w:color w:val="000000"/>
          <w:sz w:val="28"/>
        </w:rPr>
        <w:t>Заявка</w:t>
      </w:r>
      <w:r>
        <w:br/>
      </w:r>
      <w:r>
        <w:rPr>
          <w:rFonts w:ascii="Times New Roman"/>
          <w:b w:val="false"/>
          <w:i w:val="false"/>
          <w:color w:val="000000"/>
          <w:sz w:val="28"/>
        </w:rPr>
        <w:t>
</w:t>
      </w:r>
      <w:r>
        <w:rPr>
          <w:rFonts w:ascii="Times New Roman"/>
          <w:b/>
          <w:i w:val="false"/>
          <w:color w:val="000000"/>
          <w:sz w:val="28"/>
        </w:rPr>
        <w:t>              на получение проездных документов (билетов)</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1166"/>
        <w:gridCol w:w="1165"/>
        <w:gridCol w:w="2515"/>
        <w:gridCol w:w="2256"/>
        <w:gridCol w:w="3051"/>
      </w:tblGrid>
      <w:tr>
        <w:trPr>
          <w:trHeight w:val="12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документа,</w:t>
            </w:r>
            <w:r>
              <w:br/>
            </w:r>
            <w:r>
              <w:rPr>
                <w:rFonts w:ascii="Times New Roman"/>
                <w:b w:val="false"/>
                <w:i w:val="false"/>
                <w:color w:val="000000"/>
                <w:sz w:val="20"/>
              </w:rPr>
              <w:t>
</w:t>
            </w:r>
            <w:r>
              <w:rPr>
                <w:rFonts w:ascii="Times New Roman"/>
                <w:b w:val="false"/>
                <w:i w:val="false"/>
                <w:color w:val="000000"/>
                <w:sz w:val="20"/>
              </w:rPr>
              <w:t>удостоверяющего</w:t>
            </w:r>
            <w:r>
              <w:br/>
            </w:r>
            <w:r>
              <w:rPr>
                <w:rFonts w:ascii="Times New Roman"/>
                <w:b w:val="false"/>
                <w:i w:val="false"/>
                <w:color w:val="000000"/>
                <w:sz w:val="20"/>
              </w:rPr>
              <w:t>
</w:t>
            </w:r>
            <w:r>
              <w:rPr>
                <w:rFonts w:ascii="Times New Roman"/>
                <w:b w:val="false"/>
                <w:i w:val="false"/>
                <w:color w:val="000000"/>
                <w:sz w:val="20"/>
              </w:rPr>
              <w:t>личность</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w:t>
            </w:r>
            <w:r>
              <w:br/>
            </w:r>
            <w:r>
              <w:rPr>
                <w:rFonts w:ascii="Times New Roman"/>
                <w:b w:val="false"/>
                <w:i w:val="false"/>
                <w:color w:val="000000"/>
                <w:sz w:val="20"/>
              </w:rPr>
              <w:t>
</w:t>
            </w:r>
            <w:r>
              <w:rPr>
                <w:rFonts w:ascii="Times New Roman"/>
                <w:b w:val="false"/>
                <w:i w:val="false"/>
                <w:color w:val="000000"/>
                <w:sz w:val="20"/>
              </w:rPr>
              <w:t>следования</w:t>
            </w:r>
            <w:r>
              <w:br/>
            </w:r>
            <w:r>
              <w:rPr>
                <w:rFonts w:ascii="Times New Roman"/>
                <w:b w:val="false"/>
                <w:i w:val="false"/>
                <w:color w:val="000000"/>
                <w:sz w:val="20"/>
              </w:rPr>
              <w:t>
</w:t>
            </w:r>
            <w:r>
              <w:rPr>
                <w:rFonts w:ascii="Times New Roman"/>
                <w:b w:val="false"/>
                <w:i w:val="false"/>
                <w:color w:val="000000"/>
                <w:sz w:val="20"/>
              </w:rPr>
              <w:t>с указанием</w:t>
            </w:r>
            <w:r>
              <w:br/>
            </w:r>
            <w:r>
              <w:rPr>
                <w:rFonts w:ascii="Times New Roman"/>
                <w:b w:val="false"/>
                <w:i w:val="false"/>
                <w:color w:val="000000"/>
                <w:sz w:val="20"/>
              </w:rPr>
              <w:t>
</w:t>
            </w:r>
            <w:r>
              <w:rPr>
                <w:rFonts w:ascii="Times New Roman"/>
                <w:b w:val="false"/>
                <w:i w:val="false"/>
                <w:color w:val="000000"/>
                <w:sz w:val="20"/>
              </w:rPr>
              <w:t>даты выезда и</w:t>
            </w:r>
            <w:r>
              <w:br/>
            </w:r>
            <w:r>
              <w:rPr>
                <w:rFonts w:ascii="Times New Roman"/>
                <w:b w:val="false"/>
                <w:i w:val="false"/>
                <w:color w:val="000000"/>
                <w:sz w:val="20"/>
              </w:rPr>
              <w:t>
</w:t>
            </w:r>
            <w:r>
              <w:rPr>
                <w:rFonts w:ascii="Times New Roman"/>
                <w:b w:val="false"/>
                <w:i w:val="false"/>
                <w:color w:val="000000"/>
                <w:sz w:val="20"/>
              </w:rPr>
              <w:t>возвращения</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транспорта</w:t>
            </w:r>
            <w:r>
              <w:br/>
            </w:r>
            <w:r>
              <w:rPr>
                <w:rFonts w:ascii="Times New Roman"/>
                <w:b w:val="false"/>
                <w:i w:val="false"/>
                <w:color w:val="000000"/>
                <w:sz w:val="20"/>
              </w:rPr>
              <w:t>
</w:t>
            </w:r>
            <w:r>
              <w:rPr>
                <w:rFonts w:ascii="Times New Roman"/>
                <w:b w:val="false"/>
                <w:i w:val="false"/>
                <w:color w:val="000000"/>
                <w:sz w:val="20"/>
              </w:rPr>
              <w:t>(железнодорожный,</w:t>
            </w:r>
            <w:r>
              <w:br/>
            </w:r>
            <w:r>
              <w:rPr>
                <w:rFonts w:ascii="Times New Roman"/>
                <w:b w:val="false"/>
                <w:i w:val="false"/>
                <w:color w:val="000000"/>
                <w:sz w:val="20"/>
              </w:rPr>
              <w:t>
</w:t>
            </w:r>
            <w:r>
              <w:rPr>
                <w:rFonts w:ascii="Times New Roman"/>
                <w:b w:val="false"/>
                <w:i w:val="false"/>
                <w:color w:val="000000"/>
                <w:sz w:val="20"/>
              </w:rPr>
              <w:t>с указанием</w:t>
            </w:r>
            <w:r>
              <w:br/>
            </w:r>
            <w:r>
              <w:rPr>
                <w:rFonts w:ascii="Times New Roman"/>
                <w:b w:val="false"/>
                <w:i w:val="false"/>
                <w:color w:val="000000"/>
                <w:sz w:val="20"/>
              </w:rPr>
              <w:t>
</w:t>
            </w:r>
            <w:r>
              <w:rPr>
                <w:rFonts w:ascii="Times New Roman"/>
                <w:b w:val="false"/>
                <w:i w:val="false"/>
                <w:color w:val="000000"/>
                <w:sz w:val="20"/>
              </w:rPr>
              <w:t>типа вагона,</w:t>
            </w:r>
            <w:r>
              <w:br/>
            </w:r>
            <w:r>
              <w:rPr>
                <w:rFonts w:ascii="Times New Roman"/>
                <w:b w:val="false"/>
                <w:i w:val="false"/>
                <w:color w:val="000000"/>
                <w:sz w:val="20"/>
              </w:rPr>
              <w:t>
</w:t>
            </w:r>
            <w:r>
              <w:rPr>
                <w:rFonts w:ascii="Times New Roman"/>
                <w:b w:val="false"/>
                <w:i w:val="false"/>
                <w:color w:val="000000"/>
                <w:sz w:val="20"/>
              </w:rPr>
              <w:t>воздушный)</w:t>
            </w:r>
          </w:p>
        </w:tc>
      </w:tr>
      <w:tr>
        <w:trPr>
          <w:trHeight w:val="15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М.П. Руководитель</w:t>
      </w:r>
      <w:r>
        <w:br/>
      </w:r>
      <w:r>
        <w:rPr>
          <w:rFonts w:ascii="Times New Roman"/>
          <w:b w:val="false"/>
          <w:i w:val="false"/>
          <w:color w:val="000000"/>
          <w:sz w:val="28"/>
        </w:rPr>
        <w:t>
      (органа координации занятости и</w:t>
      </w:r>
      <w:r>
        <w:br/>
      </w:r>
      <w:r>
        <w:rPr>
          <w:rFonts w:ascii="Times New Roman"/>
          <w:b w:val="false"/>
          <w:i w:val="false"/>
          <w:color w:val="000000"/>
          <w:sz w:val="28"/>
        </w:rPr>
        <w:t>
      социальных программ)                      Ф.И.О., роспись</w:t>
      </w:r>
    </w:p>
    <w:bookmarkStart w:name="z130" w:id="23"/>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w:t>
      </w:r>
    </w:p>
    <w:bookmarkEnd w:id="23"/>
    <w:p>
      <w:pPr>
        <w:spacing w:after="0"/>
        <w:ind w:left="0"/>
        <w:jc w:val="both"/>
      </w:pPr>
      <w:r>
        <w:rPr>
          <w:rFonts w:ascii="Times New Roman"/>
          <w:b w:val="false"/>
          <w:i w:val="false"/>
          <w:color w:val="000000"/>
          <w:sz w:val="28"/>
        </w:rPr>
        <w:t xml:space="preserve">экз. № __    </w:t>
      </w:r>
    </w:p>
    <w:bookmarkStart w:name="z131" w:id="24"/>
    <w:p>
      <w:pPr>
        <w:spacing w:after="0"/>
        <w:ind w:left="0"/>
        <w:jc w:val="left"/>
      </w:pPr>
      <w:r>
        <w:rPr>
          <w:rFonts w:ascii="Times New Roman"/>
          <w:b/>
          <w:i w:val="false"/>
          <w:color w:val="000000"/>
        </w:rPr>
        <w:t xml:space="preserve"> 
Акт</w:t>
      </w:r>
      <w:r>
        <w:br/>
      </w:r>
      <w:r>
        <w:rPr>
          <w:rFonts w:ascii="Times New Roman"/>
          <w:b/>
          <w:i w:val="false"/>
          <w:color w:val="000000"/>
        </w:rPr>
        <w:t>
приема-передачи проездных документов (билетов)</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893"/>
        <w:gridCol w:w="1113"/>
        <w:gridCol w:w="2473"/>
        <w:gridCol w:w="2173"/>
        <w:gridCol w:w="1193"/>
        <w:gridCol w:w="2813"/>
        <w:gridCol w:w="1733"/>
      </w:tblGrid>
      <w:tr>
        <w:trPr>
          <w:trHeight w:val="17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документа,</w:t>
            </w:r>
            <w:r>
              <w:br/>
            </w:r>
            <w:r>
              <w:rPr>
                <w:rFonts w:ascii="Times New Roman"/>
                <w:b w:val="false"/>
                <w:i w:val="false"/>
                <w:color w:val="000000"/>
                <w:sz w:val="20"/>
              </w:rPr>
              <w:t>
</w:t>
            </w:r>
            <w:r>
              <w:rPr>
                <w:rFonts w:ascii="Times New Roman"/>
                <w:b w:val="false"/>
                <w:i w:val="false"/>
                <w:color w:val="000000"/>
                <w:sz w:val="20"/>
              </w:rPr>
              <w:t>удостоверяющего</w:t>
            </w:r>
            <w:r>
              <w:br/>
            </w:r>
            <w:r>
              <w:rPr>
                <w:rFonts w:ascii="Times New Roman"/>
                <w:b w:val="false"/>
                <w:i w:val="false"/>
                <w:color w:val="000000"/>
                <w:sz w:val="20"/>
              </w:rPr>
              <w:t>
</w:t>
            </w:r>
            <w:r>
              <w:rPr>
                <w:rFonts w:ascii="Times New Roman"/>
                <w:b w:val="false"/>
                <w:i w:val="false"/>
                <w:color w:val="000000"/>
                <w:sz w:val="20"/>
              </w:rPr>
              <w:t>личность</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w:t>
            </w:r>
            <w:r>
              <w:br/>
            </w:r>
            <w:r>
              <w:rPr>
                <w:rFonts w:ascii="Times New Roman"/>
                <w:b w:val="false"/>
                <w:i w:val="false"/>
                <w:color w:val="000000"/>
                <w:sz w:val="20"/>
              </w:rPr>
              <w:t>
</w:t>
            </w:r>
            <w:r>
              <w:rPr>
                <w:rFonts w:ascii="Times New Roman"/>
                <w:b w:val="false"/>
                <w:i w:val="false"/>
                <w:color w:val="000000"/>
                <w:sz w:val="20"/>
              </w:rPr>
              <w:t>следования</w:t>
            </w:r>
            <w:r>
              <w:br/>
            </w:r>
            <w:r>
              <w:rPr>
                <w:rFonts w:ascii="Times New Roman"/>
                <w:b w:val="false"/>
                <w:i w:val="false"/>
                <w:color w:val="000000"/>
                <w:sz w:val="20"/>
              </w:rPr>
              <w:t>
</w:t>
            </w:r>
            <w:r>
              <w:rPr>
                <w:rFonts w:ascii="Times New Roman"/>
                <w:b w:val="false"/>
                <w:i w:val="false"/>
                <w:color w:val="000000"/>
                <w:sz w:val="20"/>
              </w:rPr>
              <w:t>с указанием</w:t>
            </w:r>
            <w:r>
              <w:br/>
            </w:r>
            <w:r>
              <w:rPr>
                <w:rFonts w:ascii="Times New Roman"/>
                <w:b w:val="false"/>
                <w:i w:val="false"/>
                <w:color w:val="000000"/>
                <w:sz w:val="20"/>
              </w:rPr>
              <w:t>
</w:t>
            </w:r>
            <w:r>
              <w:rPr>
                <w:rFonts w:ascii="Times New Roman"/>
                <w:b w:val="false"/>
                <w:i w:val="false"/>
                <w:color w:val="000000"/>
                <w:sz w:val="20"/>
              </w:rPr>
              <w:t>даты</w:t>
            </w:r>
            <w:r>
              <w:br/>
            </w:r>
            <w:r>
              <w:rPr>
                <w:rFonts w:ascii="Times New Roman"/>
                <w:b w:val="false"/>
                <w:i w:val="false"/>
                <w:color w:val="000000"/>
                <w:sz w:val="20"/>
              </w:rPr>
              <w:t>
</w:t>
            </w:r>
            <w:r>
              <w:rPr>
                <w:rFonts w:ascii="Times New Roman"/>
                <w:b w:val="false"/>
                <w:i w:val="false"/>
                <w:color w:val="000000"/>
                <w:sz w:val="20"/>
              </w:rPr>
              <w:t>выезда и</w:t>
            </w:r>
            <w:r>
              <w:br/>
            </w:r>
            <w:r>
              <w:rPr>
                <w:rFonts w:ascii="Times New Roman"/>
                <w:b w:val="false"/>
                <w:i w:val="false"/>
                <w:color w:val="000000"/>
                <w:sz w:val="20"/>
              </w:rPr>
              <w:t>
</w:t>
            </w:r>
            <w:r>
              <w:rPr>
                <w:rFonts w:ascii="Times New Roman"/>
                <w:b w:val="false"/>
                <w:i w:val="false"/>
                <w:color w:val="000000"/>
                <w:sz w:val="20"/>
              </w:rPr>
              <w:t>возвращения</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билета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транспорта</w:t>
            </w:r>
            <w:r>
              <w:br/>
            </w:r>
            <w:r>
              <w:rPr>
                <w:rFonts w:ascii="Times New Roman"/>
                <w:b w:val="false"/>
                <w:i w:val="false"/>
                <w:color w:val="000000"/>
                <w:sz w:val="20"/>
              </w:rPr>
              <w:t>
</w:t>
            </w:r>
            <w:r>
              <w:rPr>
                <w:rFonts w:ascii="Times New Roman"/>
                <w:b w:val="false"/>
                <w:i w:val="false"/>
                <w:color w:val="000000"/>
                <w:sz w:val="20"/>
              </w:rPr>
              <w:t>(железнодорожный,</w:t>
            </w:r>
            <w:r>
              <w:br/>
            </w:r>
            <w:r>
              <w:rPr>
                <w:rFonts w:ascii="Times New Roman"/>
                <w:b w:val="false"/>
                <w:i w:val="false"/>
                <w:color w:val="000000"/>
                <w:sz w:val="20"/>
              </w:rPr>
              <w:t>
</w:t>
            </w:r>
            <w:r>
              <w:rPr>
                <w:rFonts w:ascii="Times New Roman"/>
                <w:b w:val="false"/>
                <w:i w:val="false"/>
                <w:color w:val="000000"/>
                <w:sz w:val="20"/>
              </w:rPr>
              <w:t>с указанием</w:t>
            </w:r>
            <w:r>
              <w:br/>
            </w:r>
            <w:r>
              <w:rPr>
                <w:rFonts w:ascii="Times New Roman"/>
                <w:b w:val="false"/>
                <w:i w:val="false"/>
                <w:color w:val="000000"/>
                <w:sz w:val="20"/>
              </w:rPr>
              <w:t>
</w:t>
            </w:r>
            <w:r>
              <w:rPr>
                <w:rFonts w:ascii="Times New Roman"/>
                <w:b w:val="false"/>
                <w:i w:val="false"/>
                <w:color w:val="000000"/>
                <w:sz w:val="20"/>
              </w:rPr>
              <w:t>типа вагона,</w:t>
            </w:r>
            <w:r>
              <w:br/>
            </w:r>
            <w:r>
              <w:rPr>
                <w:rFonts w:ascii="Times New Roman"/>
                <w:b w:val="false"/>
                <w:i w:val="false"/>
                <w:color w:val="000000"/>
                <w:sz w:val="20"/>
              </w:rPr>
              <w:t>
</w:t>
            </w:r>
            <w:r>
              <w:rPr>
                <w:rFonts w:ascii="Times New Roman"/>
                <w:b w:val="false"/>
                <w:i w:val="false"/>
                <w:color w:val="000000"/>
                <w:sz w:val="20"/>
              </w:rPr>
              <w:t>воздушный,</w:t>
            </w:r>
            <w:r>
              <w:br/>
            </w:r>
            <w:r>
              <w:rPr>
                <w:rFonts w:ascii="Times New Roman"/>
                <w:b w:val="false"/>
                <w:i w:val="false"/>
                <w:color w:val="000000"/>
                <w:sz w:val="20"/>
              </w:rPr>
              <w:t>
</w:t>
            </w:r>
            <w:r>
              <w:rPr>
                <w:rFonts w:ascii="Times New Roman"/>
                <w:b w:val="false"/>
                <w:i w:val="false"/>
                <w:color w:val="000000"/>
                <w:sz w:val="20"/>
              </w:rPr>
              <w:t>автомобильный</w:t>
            </w:r>
            <w:r>
              <w:br/>
            </w:r>
            <w:r>
              <w:rPr>
                <w:rFonts w:ascii="Times New Roman"/>
                <w:b w:val="false"/>
                <w:i w:val="false"/>
                <w:color w:val="000000"/>
                <w:sz w:val="20"/>
              </w:rPr>
              <w:t>
</w:t>
            </w:r>
            <w:r>
              <w:rPr>
                <w:rFonts w:ascii="Times New Roman"/>
                <w:b w:val="false"/>
                <w:i w:val="false"/>
                <w:color w:val="000000"/>
                <w:sz w:val="20"/>
              </w:rPr>
              <w:t>(автобус)</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проездных</w:t>
            </w:r>
            <w:r>
              <w:br/>
            </w:r>
            <w:r>
              <w:rPr>
                <w:rFonts w:ascii="Times New Roman"/>
                <w:b w:val="false"/>
                <w:i w:val="false"/>
                <w:color w:val="000000"/>
                <w:sz w:val="20"/>
              </w:rPr>
              <w:t>
</w:t>
            </w:r>
            <w:r>
              <w:rPr>
                <w:rFonts w:ascii="Times New Roman"/>
                <w:b w:val="false"/>
                <w:i w:val="false"/>
                <w:color w:val="000000"/>
                <w:sz w:val="20"/>
              </w:rPr>
              <w:t>документов</w:t>
            </w:r>
            <w:r>
              <w:br/>
            </w:r>
            <w:r>
              <w:rPr>
                <w:rFonts w:ascii="Times New Roman"/>
                <w:b w:val="false"/>
                <w:i w:val="false"/>
                <w:color w:val="000000"/>
                <w:sz w:val="20"/>
              </w:rPr>
              <w:t>
</w:t>
            </w:r>
            <w:r>
              <w:rPr>
                <w:rFonts w:ascii="Times New Roman"/>
                <w:b w:val="false"/>
                <w:i w:val="false"/>
                <w:color w:val="000000"/>
                <w:sz w:val="20"/>
              </w:rPr>
              <w:t>(билетов),</w:t>
            </w:r>
            <w:r>
              <w:br/>
            </w:r>
            <w:r>
              <w:rPr>
                <w:rFonts w:ascii="Times New Roman"/>
                <w:b w:val="false"/>
                <w:i w:val="false"/>
                <w:color w:val="000000"/>
                <w:sz w:val="20"/>
              </w:rPr>
              <w:t>
</w:t>
            </w:r>
            <w:r>
              <w:rPr>
                <w:rFonts w:ascii="Times New Roman"/>
                <w:b w:val="false"/>
                <w:i w:val="false"/>
                <w:color w:val="000000"/>
                <w:sz w:val="20"/>
              </w:rPr>
              <w:t>тенге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М.П.  Передал:</w:t>
      </w:r>
      <w:r>
        <w:br/>
      </w:r>
      <w:r>
        <w:rPr>
          <w:rFonts w:ascii="Times New Roman"/>
          <w:b w:val="false"/>
          <w:i w:val="false"/>
          <w:color w:val="000000"/>
          <w:sz w:val="28"/>
        </w:rPr>
        <w:t>
      Руководитель подразделения,</w:t>
      </w:r>
      <w:r>
        <w:br/>
      </w:r>
      <w:r>
        <w:rPr>
          <w:rFonts w:ascii="Times New Roman"/>
          <w:b w:val="false"/>
          <w:i w:val="false"/>
          <w:color w:val="000000"/>
          <w:sz w:val="28"/>
        </w:rPr>
        <w:t>
      оформившего проездной документ (билет)        Ф.И.О., роспись</w:t>
      </w:r>
    </w:p>
    <w:p>
      <w:pPr>
        <w:spacing w:after="0"/>
        <w:ind w:left="0"/>
        <w:jc w:val="both"/>
      </w:pPr>
      <w:r>
        <w:rPr>
          <w:rFonts w:ascii="Times New Roman"/>
          <w:b w:val="false"/>
          <w:i w:val="false"/>
          <w:color w:val="000000"/>
          <w:sz w:val="28"/>
        </w:rPr>
        <w:t>М.П.  Принял</w:t>
      </w:r>
      <w:r>
        <w:br/>
      </w:r>
      <w:r>
        <w:rPr>
          <w:rFonts w:ascii="Times New Roman"/>
          <w:b w:val="false"/>
          <w:i w:val="false"/>
          <w:color w:val="000000"/>
          <w:sz w:val="28"/>
        </w:rPr>
        <w:t>
      Руководитель (органа (координации) занятости</w:t>
      </w:r>
      <w:r>
        <w:br/>
      </w:r>
      <w:r>
        <w:rPr>
          <w:rFonts w:ascii="Times New Roman"/>
          <w:b w:val="false"/>
          <w:i w:val="false"/>
          <w:color w:val="000000"/>
          <w:sz w:val="28"/>
        </w:rPr>
        <w:t>
      и социальных программ)                        Ф.И.О., роспись</w:t>
      </w:r>
    </w:p>
    <w:bookmarkStart w:name="z132" w:id="25"/>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w:t>
      </w:r>
    </w:p>
    <w:bookmarkEnd w:id="25"/>
    <w:bookmarkStart w:name="z133" w:id="26"/>
    <w:p>
      <w:pPr>
        <w:spacing w:after="0"/>
        <w:ind w:left="0"/>
        <w:jc w:val="left"/>
      </w:pPr>
      <w:r>
        <w:rPr>
          <w:rFonts w:ascii="Times New Roman"/>
          <w:b/>
          <w:i w:val="false"/>
          <w:color w:val="000000"/>
        </w:rPr>
        <w:t xml:space="preserve"> 
Уведомление</w:t>
      </w:r>
      <w:r>
        <w:br/>
      </w:r>
      <w:r>
        <w:rPr>
          <w:rFonts w:ascii="Times New Roman"/>
          <w:b/>
          <w:i w:val="false"/>
          <w:color w:val="000000"/>
        </w:rPr>
        <w:t>
о непредоставлении проездных документов</w:t>
      </w:r>
      <w:r>
        <w:br/>
      </w:r>
      <w:r>
        <w:rPr>
          <w:rFonts w:ascii="Times New Roman"/>
          <w:b/>
          <w:i w:val="false"/>
          <w:color w:val="000000"/>
        </w:rPr>
        <w:t>
(билетов) в соответствии с заявкой на получение</w:t>
      </w:r>
      <w:r>
        <w:br/>
      </w:r>
      <w:r>
        <w:rPr>
          <w:rFonts w:ascii="Times New Roman"/>
          <w:b/>
          <w:i w:val="false"/>
          <w:color w:val="000000"/>
        </w:rPr>
        <w:t>
проездных документов (билетов)</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033"/>
        <w:gridCol w:w="3233"/>
        <w:gridCol w:w="3573"/>
        <w:gridCol w:w="311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документа,</w:t>
            </w:r>
            <w:r>
              <w:br/>
            </w:r>
            <w:r>
              <w:rPr>
                <w:rFonts w:ascii="Times New Roman"/>
                <w:b w:val="false"/>
                <w:i w:val="false"/>
                <w:color w:val="000000"/>
                <w:sz w:val="20"/>
              </w:rPr>
              <w:t>
удостоверяющего</w:t>
            </w:r>
            <w:r>
              <w:br/>
            </w:r>
            <w:r>
              <w:rPr>
                <w:rFonts w:ascii="Times New Roman"/>
                <w:b w:val="false"/>
                <w:i w:val="false"/>
                <w:color w:val="000000"/>
                <w:sz w:val="20"/>
              </w:rPr>
              <w:t>
личность</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w:t>
            </w:r>
            <w:r>
              <w:br/>
            </w:r>
            <w:r>
              <w:rPr>
                <w:rFonts w:ascii="Times New Roman"/>
                <w:b w:val="false"/>
                <w:i w:val="false"/>
                <w:color w:val="000000"/>
                <w:sz w:val="20"/>
              </w:rPr>
              <w:t>
следования с</w:t>
            </w:r>
            <w:r>
              <w:br/>
            </w:r>
            <w:r>
              <w:rPr>
                <w:rFonts w:ascii="Times New Roman"/>
                <w:b w:val="false"/>
                <w:i w:val="false"/>
                <w:color w:val="000000"/>
                <w:sz w:val="20"/>
              </w:rPr>
              <w:t>
указанием даты</w:t>
            </w:r>
            <w:r>
              <w:br/>
            </w:r>
            <w:r>
              <w:rPr>
                <w:rFonts w:ascii="Times New Roman"/>
                <w:b w:val="false"/>
                <w:i w:val="false"/>
                <w:color w:val="000000"/>
                <w:sz w:val="20"/>
              </w:rPr>
              <w:t>
выезда и</w:t>
            </w:r>
            <w:r>
              <w:br/>
            </w:r>
            <w:r>
              <w:rPr>
                <w:rFonts w:ascii="Times New Roman"/>
                <w:b w:val="false"/>
                <w:i w:val="false"/>
                <w:color w:val="000000"/>
                <w:sz w:val="20"/>
              </w:rPr>
              <w:t>
возвращения</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w:t>
            </w:r>
            <w:r>
              <w:br/>
            </w:r>
            <w:r>
              <w:rPr>
                <w:rFonts w:ascii="Times New Roman"/>
                <w:b w:val="false"/>
                <w:i w:val="false"/>
                <w:color w:val="000000"/>
                <w:sz w:val="20"/>
              </w:rPr>
              <w:t>
невыдачи</w:t>
            </w:r>
            <w:r>
              <w:br/>
            </w:r>
            <w:r>
              <w:rPr>
                <w:rFonts w:ascii="Times New Roman"/>
                <w:b w:val="false"/>
                <w:i w:val="false"/>
                <w:color w:val="000000"/>
                <w:sz w:val="20"/>
              </w:rPr>
              <w:t>
проездных</w:t>
            </w:r>
            <w:r>
              <w:br/>
            </w:r>
            <w:r>
              <w:rPr>
                <w:rFonts w:ascii="Times New Roman"/>
                <w:b w:val="false"/>
                <w:i w:val="false"/>
                <w:color w:val="000000"/>
                <w:sz w:val="20"/>
              </w:rPr>
              <w:t>
документов</w:t>
            </w:r>
            <w:r>
              <w:br/>
            </w:r>
            <w:r>
              <w:rPr>
                <w:rFonts w:ascii="Times New Roman"/>
                <w:b w:val="false"/>
                <w:i w:val="false"/>
                <w:color w:val="000000"/>
                <w:sz w:val="20"/>
              </w:rPr>
              <w:t>
(билетов)</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М.П.</w:t>
      </w:r>
      <w:r>
        <w:br/>
      </w:r>
      <w:r>
        <w:rPr>
          <w:rFonts w:ascii="Times New Roman"/>
          <w:b w:val="false"/>
          <w:i w:val="false"/>
          <w:color w:val="000000"/>
          <w:sz w:val="28"/>
        </w:rPr>
        <w:t>
      Руководитель подразделения,</w:t>
      </w:r>
      <w:r>
        <w:br/>
      </w:r>
      <w:r>
        <w:rPr>
          <w:rFonts w:ascii="Times New Roman"/>
          <w:b w:val="false"/>
          <w:i w:val="false"/>
          <w:color w:val="000000"/>
          <w:sz w:val="28"/>
        </w:rPr>
        <w:t>
      оформившего проездной документ (билет)        Ф.И.О., роспись</w:t>
      </w:r>
    </w:p>
    <w:bookmarkStart w:name="z134" w:id="27"/>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w:t>
      </w:r>
    </w:p>
    <w:bookmarkEnd w:id="27"/>
    <w:p>
      <w:pPr>
        <w:spacing w:after="0"/>
        <w:ind w:left="0"/>
        <w:jc w:val="both"/>
      </w:pPr>
      <w:r>
        <w:rPr>
          <w:rFonts w:ascii="Times New Roman"/>
          <w:b w:val="false"/>
          <w:i w:val="false"/>
          <w:color w:val="000000"/>
          <w:sz w:val="28"/>
        </w:rPr>
        <w:t xml:space="preserve">Экз. № __    </w:t>
      </w:r>
    </w:p>
    <w:bookmarkStart w:name="z135" w:id="28"/>
    <w:p>
      <w:pPr>
        <w:spacing w:after="0"/>
        <w:ind w:left="0"/>
        <w:jc w:val="left"/>
      </w:pPr>
      <w:r>
        <w:rPr>
          <w:rFonts w:ascii="Times New Roman"/>
          <w:b/>
          <w:i w:val="false"/>
          <w:color w:val="000000"/>
        </w:rPr>
        <w:t xml:space="preserve"> 
Акт сверки</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1033"/>
        <w:gridCol w:w="2553"/>
        <w:gridCol w:w="1913"/>
        <w:gridCol w:w="1013"/>
        <w:gridCol w:w="2813"/>
        <w:gridCol w:w="1753"/>
        <w:gridCol w:w="1213"/>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документа,</w:t>
            </w:r>
            <w:r>
              <w:br/>
            </w:r>
            <w:r>
              <w:rPr>
                <w:rFonts w:ascii="Times New Roman"/>
                <w:b w:val="false"/>
                <w:i w:val="false"/>
                <w:color w:val="000000"/>
                <w:sz w:val="20"/>
              </w:rPr>
              <w:t>
</w:t>
            </w:r>
            <w:r>
              <w:rPr>
                <w:rFonts w:ascii="Times New Roman"/>
                <w:b w:val="false"/>
                <w:i w:val="false"/>
                <w:color w:val="000000"/>
                <w:sz w:val="20"/>
              </w:rPr>
              <w:t>удостоверяющего</w:t>
            </w:r>
            <w:r>
              <w:br/>
            </w:r>
            <w:r>
              <w:rPr>
                <w:rFonts w:ascii="Times New Roman"/>
                <w:b w:val="false"/>
                <w:i w:val="false"/>
                <w:color w:val="000000"/>
                <w:sz w:val="20"/>
              </w:rPr>
              <w:t>
</w:t>
            </w:r>
            <w:r>
              <w:rPr>
                <w:rFonts w:ascii="Times New Roman"/>
                <w:b w:val="false"/>
                <w:i w:val="false"/>
                <w:color w:val="000000"/>
                <w:sz w:val="20"/>
              </w:rPr>
              <w:t>личность</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w:t>
            </w:r>
            <w:r>
              <w:br/>
            </w:r>
            <w:r>
              <w:rPr>
                <w:rFonts w:ascii="Times New Roman"/>
                <w:b w:val="false"/>
                <w:i w:val="false"/>
                <w:color w:val="000000"/>
                <w:sz w:val="20"/>
              </w:rPr>
              <w:t>
</w:t>
            </w:r>
            <w:r>
              <w:rPr>
                <w:rFonts w:ascii="Times New Roman"/>
                <w:b w:val="false"/>
                <w:i w:val="false"/>
                <w:color w:val="000000"/>
                <w:sz w:val="20"/>
              </w:rPr>
              <w:t>следования</w:t>
            </w:r>
            <w:r>
              <w:br/>
            </w:r>
            <w:r>
              <w:rPr>
                <w:rFonts w:ascii="Times New Roman"/>
                <w:b w:val="false"/>
                <w:i w:val="false"/>
                <w:color w:val="000000"/>
                <w:sz w:val="20"/>
              </w:rPr>
              <w:t>
</w:t>
            </w:r>
            <w:r>
              <w:rPr>
                <w:rFonts w:ascii="Times New Roman"/>
                <w:b w:val="false"/>
                <w:i w:val="false"/>
                <w:color w:val="000000"/>
                <w:sz w:val="20"/>
              </w:rPr>
              <w:t>с указанием</w:t>
            </w:r>
            <w:r>
              <w:br/>
            </w:r>
            <w:r>
              <w:rPr>
                <w:rFonts w:ascii="Times New Roman"/>
                <w:b w:val="false"/>
                <w:i w:val="false"/>
                <w:color w:val="000000"/>
                <w:sz w:val="20"/>
              </w:rPr>
              <w:t>
</w:t>
            </w:r>
            <w:r>
              <w:rPr>
                <w:rFonts w:ascii="Times New Roman"/>
                <w:b w:val="false"/>
                <w:i w:val="false"/>
                <w:color w:val="000000"/>
                <w:sz w:val="20"/>
              </w:rPr>
              <w:t>даты</w:t>
            </w:r>
            <w:r>
              <w:br/>
            </w:r>
            <w:r>
              <w:rPr>
                <w:rFonts w:ascii="Times New Roman"/>
                <w:b w:val="false"/>
                <w:i w:val="false"/>
                <w:color w:val="000000"/>
                <w:sz w:val="20"/>
              </w:rPr>
              <w:t>
</w:t>
            </w:r>
            <w:r>
              <w:rPr>
                <w:rFonts w:ascii="Times New Roman"/>
                <w:b w:val="false"/>
                <w:i w:val="false"/>
                <w:color w:val="000000"/>
                <w:sz w:val="20"/>
              </w:rPr>
              <w:t>выезда и</w:t>
            </w:r>
            <w:r>
              <w:br/>
            </w:r>
            <w:r>
              <w:rPr>
                <w:rFonts w:ascii="Times New Roman"/>
                <w:b w:val="false"/>
                <w:i w:val="false"/>
                <w:color w:val="000000"/>
                <w:sz w:val="20"/>
              </w:rPr>
              <w:t>
</w:t>
            </w:r>
            <w:r>
              <w:rPr>
                <w:rFonts w:ascii="Times New Roman"/>
                <w:b w:val="false"/>
                <w:i w:val="false"/>
                <w:color w:val="000000"/>
                <w:sz w:val="20"/>
              </w:rPr>
              <w:t>возвращения</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билета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транспорта</w:t>
            </w:r>
            <w:r>
              <w:br/>
            </w:r>
            <w:r>
              <w:rPr>
                <w:rFonts w:ascii="Times New Roman"/>
                <w:b w:val="false"/>
                <w:i w:val="false"/>
                <w:color w:val="000000"/>
                <w:sz w:val="20"/>
              </w:rPr>
              <w:t>
</w:t>
            </w:r>
            <w:r>
              <w:rPr>
                <w:rFonts w:ascii="Times New Roman"/>
                <w:b w:val="false"/>
                <w:i w:val="false"/>
                <w:color w:val="000000"/>
                <w:sz w:val="20"/>
              </w:rPr>
              <w:t>(железнодорожный,</w:t>
            </w:r>
            <w:r>
              <w:br/>
            </w:r>
            <w:r>
              <w:rPr>
                <w:rFonts w:ascii="Times New Roman"/>
                <w:b w:val="false"/>
                <w:i w:val="false"/>
                <w:color w:val="000000"/>
                <w:sz w:val="20"/>
              </w:rPr>
              <w:t>
</w:t>
            </w:r>
            <w:r>
              <w:rPr>
                <w:rFonts w:ascii="Times New Roman"/>
                <w:b w:val="false"/>
                <w:i w:val="false"/>
                <w:color w:val="000000"/>
                <w:sz w:val="20"/>
              </w:rPr>
              <w:t>с указанием</w:t>
            </w:r>
            <w:r>
              <w:br/>
            </w:r>
            <w:r>
              <w:rPr>
                <w:rFonts w:ascii="Times New Roman"/>
                <w:b w:val="false"/>
                <w:i w:val="false"/>
                <w:color w:val="000000"/>
                <w:sz w:val="20"/>
              </w:rPr>
              <w:t>
</w:t>
            </w:r>
            <w:r>
              <w:rPr>
                <w:rFonts w:ascii="Times New Roman"/>
                <w:b w:val="false"/>
                <w:i w:val="false"/>
                <w:color w:val="000000"/>
                <w:sz w:val="20"/>
              </w:rPr>
              <w:t>типа вагона,</w:t>
            </w:r>
            <w:r>
              <w:br/>
            </w:r>
            <w:r>
              <w:rPr>
                <w:rFonts w:ascii="Times New Roman"/>
                <w:b w:val="false"/>
                <w:i w:val="false"/>
                <w:color w:val="000000"/>
                <w:sz w:val="20"/>
              </w:rPr>
              <w:t>
</w:t>
            </w:r>
            <w:r>
              <w:rPr>
                <w:rFonts w:ascii="Times New Roman"/>
                <w:b w:val="false"/>
                <w:i w:val="false"/>
                <w:color w:val="000000"/>
                <w:sz w:val="20"/>
              </w:rPr>
              <w:t>воздушный,</w:t>
            </w:r>
            <w:r>
              <w:br/>
            </w:r>
            <w:r>
              <w:rPr>
                <w:rFonts w:ascii="Times New Roman"/>
                <w:b w:val="false"/>
                <w:i w:val="false"/>
                <w:color w:val="000000"/>
                <w:sz w:val="20"/>
              </w:rPr>
              <w:t>
</w:t>
            </w:r>
            <w:r>
              <w:rPr>
                <w:rFonts w:ascii="Times New Roman"/>
                <w:b w:val="false"/>
                <w:i w:val="false"/>
                <w:color w:val="000000"/>
                <w:sz w:val="20"/>
              </w:rPr>
              <w:t>автомобильный</w:t>
            </w:r>
            <w:r>
              <w:br/>
            </w:r>
            <w:r>
              <w:rPr>
                <w:rFonts w:ascii="Times New Roman"/>
                <w:b w:val="false"/>
                <w:i w:val="false"/>
                <w:color w:val="000000"/>
                <w:sz w:val="20"/>
              </w:rPr>
              <w:t>
</w:t>
            </w:r>
            <w:r>
              <w:rPr>
                <w:rFonts w:ascii="Times New Roman"/>
                <w:b w:val="false"/>
                <w:i w:val="false"/>
                <w:color w:val="000000"/>
                <w:sz w:val="20"/>
              </w:rPr>
              <w:t>(автобус)</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проездных</w:t>
            </w:r>
            <w:r>
              <w:br/>
            </w:r>
            <w:r>
              <w:rPr>
                <w:rFonts w:ascii="Times New Roman"/>
                <w:b w:val="false"/>
                <w:i w:val="false"/>
                <w:color w:val="000000"/>
                <w:sz w:val="20"/>
              </w:rPr>
              <w:t>
</w:t>
            </w:r>
            <w:r>
              <w:rPr>
                <w:rFonts w:ascii="Times New Roman"/>
                <w:b w:val="false"/>
                <w:i w:val="false"/>
                <w:color w:val="000000"/>
                <w:sz w:val="20"/>
              </w:rPr>
              <w:t>документов</w:t>
            </w:r>
            <w:r>
              <w:br/>
            </w:r>
            <w:r>
              <w:rPr>
                <w:rFonts w:ascii="Times New Roman"/>
                <w:b w:val="false"/>
                <w:i w:val="false"/>
                <w:color w:val="000000"/>
                <w:sz w:val="20"/>
              </w:rPr>
              <w:t>
</w:t>
            </w:r>
            <w:r>
              <w:rPr>
                <w:rFonts w:ascii="Times New Roman"/>
                <w:b w:val="false"/>
                <w:i w:val="false"/>
                <w:color w:val="000000"/>
                <w:sz w:val="20"/>
              </w:rPr>
              <w:t>(билетов),</w:t>
            </w:r>
            <w:r>
              <w:br/>
            </w:r>
            <w:r>
              <w:rPr>
                <w:rFonts w:ascii="Times New Roman"/>
                <w:b w:val="false"/>
                <w:i w:val="false"/>
                <w:color w:val="000000"/>
                <w:sz w:val="20"/>
              </w:rPr>
              <w:t>
</w:t>
            </w:r>
            <w:r>
              <w:rPr>
                <w:rFonts w:ascii="Times New Roman"/>
                <w:b w:val="false"/>
                <w:i w:val="false"/>
                <w:color w:val="000000"/>
                <w:sz w:val="20"/>
              </w:rPr>
              <w:t>тенге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оплаты</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на сумму:</w:t>
            </w:r>
          </w:p>
        </w:tc>
      </w:tr>
    </w:tbl>
    <w:p>
      <w:pPr>
        <w:spacing w:after="0"/>
        <w:ind w:left="0"/>
        <w:jc w:val="both"/>
      </w:pPr>
      <w:r>
        <w:rPr>
          <w:rFonts w:ascii="Times New Roman"/>
          <w:b w:val="false"/>
          <w:i w:val="false"/>
          <w:color w:val="000000"/>
          <w:sz w:val="28"/>
        </w:rPr>
        <w:t>М.П.</w:t>
      </w:r>
      <w:r>
        <w:br/>
      </w:r>
      <w:r>
        <w:rPr>
          <w:rFonts w:ascii="Times New Roman"/>
          <w:b w:val="false"/>
          <w:i w:val="false"/>
          <w:color w:val="000000"/>
          <w:sz w:val="28"/>
        </w:rPr>
        <w:t>
      Руководитель подразделения,</w:t>
      </w:r>
      <w:r>
        <w:br/>
      </w:r>
      <w:r>
        <w:rPr>
          <w:rFonts w:ascii="Times New Roman"/>
          <w:b w:val="false"/>
          <w:i w:val="false"/>
          <w:color w:val="000000"/>
          <w:sz w:val="28"/>
        </w:rPr>
        <w:t>
      оформившего проездной документ (билет)        Ф.И.О., роспись</w:t>
      </w:r>
    </w:p>
    <w:p>
      <w:pPr>
        <w:spacing w:after="0"/>
        <w:ind w:left="0"/>
        <w:jc w:val="both"/>
      </w:pPr>
      <w:r>
        <w:rPr>
          <w:rFonts w:ascii="Times New Roman"/>
          <w:b w:val="false"/>
          <w:i w:val="false"/>
          <w:color w:val="000000"/>
          <w:sz w:val="28"/>
        </w:rPr>
        <w:t>М.П.</w:t>
      </w:r>
      <w:r>
        <w:br/>
      </w:r>
      <w:r>
        <w:rPr>
          <w:rFonts w:ascii="Times New Roman"/>
          <w:b w:val="false"/>
          <w:i w:val="false"/>
          <w:color w:val="000000"/>
          <w:sz w:val="28"/>
        </w:rPr>
        <w:t>
      Руководитель</w:t>
      </w:r>
      <w:r>
        <w:br/>
      </w:r>
      <w:r>
        <w:rPr>
          <w:rFonts w:ascii="Times New Roman"/>
          <w:b w:val="false"/>
          <w:i w:val="false"/>
          <w:color w:val="000000"/>
          <w:sz w:val="28"/>
        </w:rPr>
        <w:t>
      (органа (координации) занятости и</w:t>
      </w:r>
      <w:r>
        <w:br/>
      </w:r>
      <w:r>
        <w:rPr>
          <w:rFonts w:ascii="Times New Roman"/>
          <w:b w:val="false"/>
          <w:i w:val="false"/>
          <w:color w:val="000000"/>
          <w:sz w:val="28"/>
        </w:rPr>
        <w:t>
      социальных программ)                          Ф.И.О., роспись</w:t>
      </w:r>
    </w:p>
    <w:bookmarkStart w:name="z136" w:id="29"/>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w:t>
      </w:r>
    </w:p>
    <w:bookmarkEnd w:id="29"/>
    <w:p>
      <w:pPr>
        <w:spacing w:after="0"/>
        <w:ind w:left="0"/>
        <w:jc w:val="both"/>
      </w:pPr>
      <w:r>
        <w:rPr>
          <w:rFonts w:ascii="Times New Roman"/>
          <w:b w:val="false"/>
          <w:i w:val="false"/>
          <w:color w:val="000000"/>
          <w:sz w:val="28"/>
        </w:rPr>
        <w:t>Начальнику органа занятости и социальных программ</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от _____________________________________________,</w:t>
      </w:r>
      <w:r>
        <w:br/>
      </w:r>
      <w:r>
        <w:rPr>
          <w:rFonts w:ascii="Times New Roman"/>
          <w:b w:val="false"/>
          <w:i w:val="false"/>
          <w:color w:val="000000"/>
          <w:sz w:val="28"/>
        </w:rPr>
        <w:t>
проживающего по адресу _________________________</w:t>
      </w:r>
      <w:r>
        <w:br/>
      </w:r>
      <w:r>
        <w:rPr>
          <w:rFonts w:ascii="Times New Roman"/>
          <w:b w:val="false"/>
          <w:i w:val="false"/>
          <w:color w:val="000000"/>
          <w:sz w:val="28"/>
        </w:rPr>
        <w:t>
_______________________________________________,</w:t>
      </w:r>
      <w:r>
        <w:br/>
      </w:r>
      <w:r>
        <w:rPr>
          <w:rFonts w:ascii="Times New Roman"/>
          <w:b w:val="false"/>
          <w:i w:val="false"/>
          <w:color w:val="000000"/>
          <w:sz w:val="28"/>
        </w:rPr>
        <w:t>
удостоверение личности (паспорт) _______________</w:t>
      </w:r>
      <w:r>
        <w:br/>
      </w:r>
      <w:r>
        <w:rPr>
          <w:rFonts w:ascii="Times New Roman"/>
          <w:b w:val="false"/>
          <w:i w:val="false"/>
          <w:color w:val="000000"/>
          <w:sz w:val="28"/>
        </w:rPr>
        <w:t>
удостоверение участника (инвалида) войны _______</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 лицевого счета _______________________________</w:t>
      </w:r>
    </w:p>
    <w:bookmarkStart w:name="z137" w:id="30"/>
    <w:p>
      <w:pPr>
        <w:spacing w:after="0"/>
        <w:ind w:left="0"/>
        <w:jc w:val="both"/>
      </w:pPr>
      <w:r>
        <w:rPr>
          <w:rFonts w:ascii="Times New Roman"/>
          <w:b w:val="false"/>
          <w:i w:val="false"/>
          <w:color w:val="000000"/>
          <w:sz w:val="28"/>
        </w:rPr>
        <w:t>
                                  </w:t>
      </w:r>
      <w:r>
        <w:rPr>
          <w:rFonts w:ascii="Times New Roman"/>
          <w:b/>
          <w:i w:val="false"/>
          <w:color w:val="000000"/>
          <w:sz w:val="28"/>
        </w:rPr>
        <w:t>Заявление</w:t>
      </w:r>
    </w:p>
    <w:bookmarkEnd w:id="30"/>
    <w:p>
      <w:pPr>
        <w:spacing w:after="0"/>
        <w:ind w:left="0"/>
        <w:jc w:val="both"/>
      </w:pPr>
      <w:r>
        <w:rPr>
          <w:rFonts w:ascii="Times New Roman"/>
          <w:b w:val="false"/>
          <w:i w:val="false"/>
          <w:color w:val="000000"/>
          <w:sz w:val="28"/>
        </w:rPr>
        <w:t>      Прошу возместить полную стоимость осуществленного мною проезда</w:t>
      </w:r>
      <w:r>
        <w:br/>
      </w:r>
      <w:r>
        <w:rPr>
          <w:rFonts w:ascii="Times New Roman"/>
          <w:b w:val="false"/>
          <w:i w:val="false"/>
          <w:color w:val="000000"/>
          <w:sz w:val="28"/>
        </w:rPr>
        <w:t>
(указать вид транспорта: железнодорожный или воздушный) транспортом</w:t>
      </w:r>
      <w:r>
        <w:br/>
      </w:r>
      <w:r>
        <w:rPr>
          <w:rFonts w:ascii="Times New Roman"/>
          <w:b w:val="false"/>
          <w:i w:val="false"/>
          <w:color w:val="000000"/>
          <w:sz w:val="28"/>
        </w:rPr>
        <w:t>
по маршруту:</w:t>
      </w:r>
      <w:r>
        <w:br/>
      </w:r>
      <w:r>
        <w:rPr>
          <w:rFonts w:ascii="Times New Roman"/>
          <w:b w:val="false"/>
          <w:i w:val="false"/>
          <w:color w:val="000000"/>
          <w:sz w:val="28"/>
        </w:rPr>
        <w:t>
      ____________________               ___________________________</w:t>
      </w:r>
      <w:r>
        <w:br/>
      </w:r>
      <w:r>
        <w:rPr>
          <w:rFonts w:ascii="Times New Roman"/>
          <w:b w:val="false"/>
          <w:i w:val="false"/>
          <w:color w:val="000000"/>
          <w:sz w:val="28"/>
        </w:rPr>
        <w:t>
      выезд (место, дата)                 возвращение (место, дата)</w:t>
      </w:r>
      <w:r>
        <w:br/>
      </w:r>
      <w:r>
        <w:rPr>
          <w:rFonts w:ascii="Times New Roman"/>
          <w:b w:val="false"/>
          <w:i w:val="false"/>
          <w:color w:val="000000"/>
          <w:sz w:val="28"/>
        </w:rPr>
        <w:t>
      ____________________               ___________________________</w:t>
      </w:r>
      <w:r>
        <w:br/>
      </w:r>
      <w:r>
        <w:rPr>
          <w:rFonts w:ascii="Times New Roman"/>
          <w:b w:val="false"/>
          <w:i w:val="false"/>
          <w:color w:val="000000"/>
          <w:sz w:val="28"/>
        </w:rPr>
        <w:t>
      выезд (место, дата)                 возвращение (место, дата)</w:t>
      </w:r>
      <w:r>
        <w:br/>
      </w:r>
      <w:r>
        <w:rPr>
          <w:rFonts w:ascii="Times New Roman"/>
          <w:b w:val="false"/>
          <w:i w:val="false"/>
          <w:color w:val="000000"/>
          <w:sz w:val="28"/>
        </w:rPr>
        <w:t>
      ____________________               ___________________________</w:t>
      </w:r>
      <w:r>
        <w:br/>
      </w:r>
      <w:r>
        <w:rPr>
          <w:rFonts w:ascii="Times New Roman"/>
          <w:b w:val="false"/>
          <w:i w:val="false"/>
          <w:color w:val="000000"/>
          <w:sz w:val="28"/>
        </w:rPr>
        <w:t>
      выезд (место, дата)                 возвращение (место, дата)</w:t>
      </w:r>
    </w:p>
    <w:p>
      <w:pPr>
        <w:spacing w:after="0"/>
        <w:ind w:left="0"/>
        <w:jc w:val="both"/>
      </w:pPr>
      <w:r>
        <w:rPr>
          <w:rFonts w:ascii="Times New Roman"/>
          <w:b w:val="false"/>
          <w:i w:val="false"/>
          <w:color w:val="000000"/>
          <w:sz w:val="28"/>
        </w:rPr>
        <w:t>      Прилагаю (прилагаем) следующие документы, подтверждающие</w:t>
      </w:r>
      <w:r>
        <w:br/>
      </w:r>
      <w:r>
        <w:rPr>
          <w:rFonts w:ascii="Times New Roman"/>
          <w:b w:val="false"/>
          <w:i w:val="false"/>
          <w:color w:val="000000"/>
          <w:sz w:val="28"/>
        </w:rPr>
        <w:t>
стоимость проезда:</w:t>
      </w:r>
      <w:r>
        <w:br/>
      </w:r>
      <w:r>
        <w:rPr>
          <w:rFonts w:ascii="Times New Roman"/>
          <w:b w:val="false"/>
          <w:i w:val="false"/>
          <w:color w:val="000000"/>
          <w:sz w:val="28"/>
        </w:rPr>
        <w:t>
_______________________________________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Дата _______________</w:t>
      </w:r>
      <w:r>
        <w:br/>
      </w:r>
      <w:r>
        <w:rPr>
          <w:rFonts w:ascii="Times New Roman"/>
          <w:b w:val="false"/>
          <w:i w:val="false"/>
          <w:color w:val="000000"/>
          <w:sz w:val="28"/>
        </w:rPr>
        <w:t>
Подпись участника (инвалида) войны ________________</w:t>
      </w:r>
    </w:p>
    <w:p>
      <w:pPr>
        <w:spacing w:after="0"/>
        <w:ind w:left="0"/>
        <w:jc w:val="both"/>
      </w:pPr>
      <w:r>
        <w:rPr>
          <w:rFonts w:ascii="Times New Roman"/>
          <w:b w:val="false"/>
          <w:i w:val="false"/>
          <w:color w:val="000000"/>
          <w:sz w:val="28"/>
        </w:rPr>
        <w:t>Заявление принято ______________________________________________</w:t>
      </w:r>
      <w:r>
        <w:br/>
      </w:r>
      <w:r>
        <w:rPr>
          <w:rFonts w:ascii="Times New Roman"/>
          <w:b w:val="false"/>
          <w:i w:val="false"/>
          <w:color w:val="000000"/>
          <w:sz w:val="28"/>
        </w:rPr>
        <w:t>
(дата, Ф.И.О., роспись специалиста органа занятости и социальных</w:t>
      </w:r>
      <w:r>
        <w:br/>
      </w:r>
      <w:r>
        <w:rPr>
          <w:rFonts w:ascii="Times New Roman"/>
          <w:b w:val="false"/>
          <w:i w:val="false"/>
          <w:color w:val="000000"/>
          <w:sz w:val="28"/>
        </w:rPr>
        <w:t>
программ)</w:t>
      </w:r>
    </w:p>
    <w:bookmarkStart w:name="z138" w:id="31"/>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Правилам   </w:t>
      </w:r>
    </w:p>
    <w:bookmarkEnd w:id="31"/>
    <w:p>
      <w:pPr>
        <w:spacing w:after="0"/>
        <w:ind w:left="0"/>
        <w:jc w:val="both"/>
      </w:pPr>
      <w:r>
        <w:rPr>
          <w:rFonts w:ascii="Times New Roman"/>
          <w:b w:val="false"/>
          <w:i w:val="false"/>
          <w:color w:val="000000"/>
          <w:sz w:val="28"/>
        </w:rPr>
        <w:t>Начальнику органа занятости и социальных программ</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от _____________________________________________,</w:t>
      </w:r>
      <w:r>
        <w:br/>
      </w:r>
      <w:r>
        <w:rPr>
          <w:rFonts w:ascii="Times New Roman"/>
          <w:b w:val="false"/>
          <w:i w:val="false"/>
          <w:color w:val="000000"/>
          <w:sz w:val="28"/>
        </w:rPr>
        <w:t>
проживающего по адресу _________________________</w:t>
      </w:r>
      <w:r>
        <w:br/>
      </w:r>
      <w:r>
        <w:rPr>
          <w:rFonts w:ascii="Times New Roman"/>
          <w:b w:val="false"/>
          <w:i w:val="false"/>
          <w:color w:val="000000"/>
          <w:sz w:val="28"/>
        </w:rPr>
        <w:t>
_______________________________________________,</w:t>
      </w:r>
      <w:r>
        <w:br/>
      </w:r>
      <w:r>
        <w:rPr>
          <w:rFonts w:ascii="Times New Roman"/>
          <w:b w:val="false"/>
          <w:i w:val="false"/>
          <w:color w:val="000000"/>
          <w:sz w:val="28"/>
        </w:rPr>
        <w:t>
удостоверение личности (паспорт) _______________</w:t>
      </w:r>
      <w:r>
        <w:br/>
      </w:r>
      <w:r>
        <w:rPr>
          <w:rFonts w:ascii="Times New Roman"/>
          <w:b w:val="false"/>
          <w:i w:val="false"/>
          <w:color w:val="000000"/>
          <w:sz w:val="28"/>
        </w:rPr>
        <w:t>
удостоверение участника (инвалида) войны _______</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 лицевого счета _______________________________</w:t>
      </w:r>
    </w:p>
    <w:bookmarkStart w:name="z139" w:id="32"/>
    <w:p>
      <w:pPr>
        <w:spacing w:after="0"/>
        <w:ind w:left="0"/>
        <w:jc w:val="both"/>
      </w:pPr>
      <w:r>
        <w:rPr>
          <w:rFonts w:ascii="Times New Roman"/>
          <w:b w:val="false"/>
          <w:i w:val="false"/>
          <w:color w:val="000000"/>
          <w:sz w:val="28"/>
        </w:rPr>
        <w:t>
                                </w:t>
      </w:r>
      <w:r>
        <w:rPr>
          <w:rFonts w:ascii="Times New Roman"/>
          <w:b/>
          <w:i w:val="false"/>
          <w:color w:val="000000"/>
          <w:sz w:val="28"/>
        </w:rPr>
        <w:t>Заявление</w:t>
      </w:r>
    </w:p>
    <w:bookmarkEnd w:id="32"/>
    <w:p>
      <w:pPr>
        <w:spacing w:after="0"/>
        <w:ind w:left="0"/>
        <w:jc w:val="both"/>
      </w:pPr>
      <w:r>
        <w:rPr>
          <w:rFonts w:ascii="Times New Roman"/>
          <w:b w:val="false"/>
          <w:i w:val="false"/>
          <w:color w:val="000000"/>
          <w:sz w:val="28"/>
        </w:rPr>
        <w:t>      Прошу возместить полную стоимость осуществленной мною поездки</w:t>
      </w:r>
      <w:r>
        <w:br/>
      </w:r>
      <w:r>
        <w:rPr>
          <w:rFonts w:ascii="Times New Roman"/>
          <w:b w:val="false"/>
          <w:i w:val="false"/>
          <w:color w:val="000000"/>
          <w:sz w:val="28"/>
        </w:rPr>
        <w:t>
(поездок) в 2010 году (от пункта отправления до пункта назначения и</w:t>
      </w:r>
      <w:r>
        <w:br/>
      </w:r>
      <w:r>
        <w:rPr>
          <w:rFonts w:ascii="Times New Roman"/>
          <w:b w:val="false"/>
          <w:i w:val="false"/>
          <w:color w:val="000000"/>
          <w:sz w:val="28"/>
        </w:rPr>
        <w:t>
обратно) пассажирским автобусом по внутриобластному сообщению по</w:t>
      </w:r>
      <w:r>
        <w:br/>
      </w:r>
      <w:r>
        <w:rPr>
          <w:rFonts w:ascii="Times New Roman"/>
          <w:b w:val="false"/>
          <w:i w:val="false"/>
          <w:color w:val="000000"/>
          <w:sz w:val="28"/>
        </w:rPr>
        <w:t>
следующему маршруту (маршрутам):</w:t>
      </w:r>
      <w:r>
        <w:br/>
      </w:r>
      <w:r>
        <w:rPr>
          <w:rFonts w:ascii="Times New Roman"/>
          <w:b w:val="false"/>
          <w:i w:val="false"/>
          <w:color w:val="000000"/>
          <w:sz w:val="28"/>
        </w:rPr>
        <w:t>
      ____________________               ___________________________</w:t>
      </w:r>
      <w:r>
        <w:br/>
      </w:r>
      <w:r>
        <w:rPr>
          <w:rFonts w:ascii="Times New Roman"/>
          <w:b w:val="false"/>
          <w:i w:val="false"/>
          <w:color w:val="000000"/>
          <w:sz w:val="28"/>
        </w:rPr>
        <w:t>
      выезд (место, дата)                 возвращение (место, дата)</w:t>
      </w:r>
      <w:r>
        <w:br/>
      </w:r>
      <w:r>
        <w:rPr>
          <w:rFonts w:ascii="Times New Roman"/>
          <w:b w:val="false"/>
          <w:i w:val="false"/>
          <w:color w:val="000000"/>
          <w:sz w:val="28"/>
        </w:rPr>
        <w:t>
      ____________________               ___________________________</w:t>
      </w:r>
      <w:r>
        <w:br/>
      </w:r>
      <w:r>
        <w:rPr>
          <w:rFonts w:ascii="Times New Roman"/>
          <w:b w:val="false"/>
          <w:i w:val="false"/>
          <w:color w:val="000000"/>
          <w:sz w:val="28"/>
        </w:rPr>
        <w:t>
      выезд (место, дата)                 возвращение (место, дата)</w:t>
      </w:r>
      <w:r>
        <w:br/>
      </w:r>
      <w:r>
        <w:rPr>
          <w:rFonts w:ascii="Times New Roman"/>
          <w:b w:val="false"/>
          <w:i w:val="false"/>
          <w:color w:val="000000"/>
          <w:sz w:val="28"/>
        </w:rPr>
        <w:t>
      ____________________               ___________________________</w:t>
      </w:r>
      <w:r>
        <w:br/>
      </w:r>
      <w:r>
        <w:rPr>
          <w:rFonts w:ascii="Times New Roman"/>
          <w:b w:val="false"/>
          <w:i w:val="false"/>
          <w:color w:val="000000"/>
          <w:sz w:val="28"/>
        </w:rPr>
        <w:t>
      выезд (место, дата)                 возвращение (место, дата)</w:t>
      </w:r>
    </w:p>
    <w:p>
      <w:pPr>
        <w:spacing w:after="0"/>
        <w:ind w:left="0"/>
        <w:jc w:val="both"/>
      </w:pPr>
      <w:r>
        <w:rPr>
          <w:rFonts w:ascii="Times New Roman"/>
          <w:b w:val="false"/>
          <w:i w:val="false"/>
          <w:color w:val="000000"/>
          <w:sz w:val="28"/>
        </w:rPr>
        <w:t>      Прилагаю следующие документы, подтверждающие стоимость проезда:</w:t>
      </w:r>
      <w:r>
        <w:br/>
      </w:r>
      <w:r>
        <w:rPr>
          <w:rFonts w:ascii="Times New Roman"/>
          <w:b w:val="false"/>
          <w:i w:val="false"/>
          <w:color w:val="000000"/>
          <w:sz w:val="28"/>
        </w:rPr>
        <w:t>
_______________________________________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Дата _______________</w:t>
      </w:r>
      <w:r>
        <w:br/>
      </w:r>
      <w:r>
        <w:rPr>
          <w:rFonts w:ascii="Times New Roman"/>
          <w:b w:val="false"/>
          <w:i w:val="false"/>
          <w:color w:val="000000"/>
          <w:sz w:val="28"/>
        </w:rPr>
        <w:t>
Подпись участника (инвалида) войны ________________</w:t>
      </w:r>
    </w:p>
    <w:p>
      <w:pPr>
        <w:spacing w:after="0"/>
        <w:ind w:left="0"/>
        <w:jc w:val="both"/>
      </w:pPr>
      <w:r>
        <w:rPr>
          <w:rFonts w:ascii="Times New Roman"/>
          <w:b w:val="false"/>
          <w:i w:val="false"/>
          <w:color w:val="000000"/>
          <w:sz w:val="28"/>
        </w:rPr>
        <w:t>Заявление принято ______________________________________________</w:t>
      </w:r>
      <w:r>
        <w:br/>
      </w:r>
      <w:r>
        <w:rPr>
          <w:rFonts w:ascii="Times New Roman"/>
          <w:b w:val="false"/>
          <w:i w:val="false"/>
          <w:color w:val="000000"/>
          <w:sz w:val="28"/>
        </w:rPr>
        <w:t>
(дата, Ф.И.О., роспись специалиста органа занятости и социальных</w:t>
      </w:r>
      <w:r>
        <w:br/>
      </w:r>
      <w:r>
        <w:rPr>
          <w:rFonts w:ascii="Times New Roman"/>
          <w:b w:val="false"/>
          <w:i w:val="false"/>
          <w:color w:val="000000"/>
          <w:sz w:val="28"/>
        </w:rPr>
        <w:t>
программ)</w:t>
      </w:r>
    </w:p>
    <w:bookmarkStart w:name="z140" w:id="33"/>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Правилам   </w:t>
      </w:r>
    </w:p>
    <w:bookmarkEnd w:id="33"/>
    <w:p>
      <w:pPr>
        <w:spacing w:after="0"/>
        <w:ind w:left="0"/>
        <w:jc w:val="both"/>
      </w:pPr>
      <w:r>
        <w:rPr>
          <w:rFonts w:ascii="Times New Roman"/>
          <w:b w:val="false"/>
          <w:i w:val="false"/>
          <w:color w:val="000000"/>
          <w:sz w:val="28"/>
        </w:rPr>
        <w:t>Начальнику органа занятости и социальных программ</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от _____________________________________________,</w:t>
      </w:r>
      <w:r>
        <w:br/>
      </w:r>
      <w:r>
        <w:rPr>
          <w:rFonts w:ascii="Times New Roman"/>
          <w:b w:val="false"/>
          <w:i w:val="false"/>
          <w:color w:val="000000"/>
          <w:sz w:val="28"/>
        </w:rPr>
        <w:t>
проживающего по адресу _________________________</w:t>
      </w:r>
      <w:r>
        <w:br/>
      </w:r>
      <w:r>
        <w:rPr>
          <w:rFonts w:ascii="Times New Roman"/>
          <w:b w:val="false"/>
          <w:i w:val="false"/>
          <w:color w:val="000000"/>
          <w:sz w:val="28"/>
        </w:rPr>
        <w:t>
_______________________________________________,</w:t>
      </w:r>
      <w:r>
        <w:br/>
      </w:r>
      <w:r>
        <w:rPr>
          <w:rFonts w:ascii="Times New Roman"/>
          <w:b w:val="false"/>
          <w:i w:val="false"/>
          <w:color w:val="000000"/>
          <w:sz w:val="28"/>
        </w:rPr>
        <w:t>
удостоверение личности (паспорт) _______________</w:t>
      </w:r>
      <w:r>
        <w:br/>
      </w:r>
      <w:r>
        <w:rPr>
          <w:rFonts w:ascii="Times New Roman"/>
          <w:b w:val="false"/>
          <w:i w:val="false"/>
          <w:color w:val="000000"/>
          <w:sz w:val="28"/>
        </w:rPr>
        <w:t>
удостоверение участника (инвалида) войны _______</w:t>
      </w:r>
      <w:r>
        <w:br/>
      </w:r>
      <w:r>
        <w:rPr>
          <w:rFonts w:ascii="Times New Roman"/>
          <w:b w:val="false"/>
          <w:i w:val="false"/>
          <w:color w:val="000000"/>
          <w:sz w:val="28"/>
        </w:rPr>
        <w:t>
________________________________________________</w:t>
      </w:r>
    </w:p>
    <w:bookmarkStart w:name="z141" w:id="34"/>
    <w:p>
      <w:pPr>
        <w:spacing w:after="0"/>
        <w:ind w:left="0"/>
        <w:jc w:val="both"/>
      </w:pPr>
      <w:r>
        <w:rPr>
          <w:rFonts w:ascii="Times New Roman"/>
          <w:b w:val="false"/>
          <w:i w:val="false"/>
          <w:color w:val="000000"/>
          <w:sz w:val="28"/>
        </w:rPr>
        <w:t>
                                  </w:t>
      </w:r>
      <w:r>
        <w:rPr>
          <w:rFonts w:ascii="Times New Roman"/>
          <w:b/>
          <w:i w:val="false"/>
          <w:color w:val="000000"/>
          <w:sz w:val="28"/>
        </w:rPr>
        <w:t>Заявление</w:t>
      </w:r>
    </w:p>
    <w:bookmarkEnd w:id="34"/>
    <w:p>
      <w:pPr>
        <w:spacing w:after="0"/>
        <w:ind w:left="0"/>
        <w:jc w:val="both"/>
      </w:pPr>
      <w:r>
        <w:rPr>
          <w:rFonts w:ascii="Times New Roman"/>
          <w:b w:val="false"/>
          <w:i w:val="false"/>
          <w:color w:val="000000"/>
          <w:sz w:val="28"/>
        </w:rPr>
        <w:t>      Прошу выдать проездной документ (билет) на май-месяц 2010 года</w:t>
      </w:r>
      <w:r>
        <w:br/>
      </w:r>
      <w:r>
        <w:rPr>
          <w:rFonts w:ascii="Times New Roman"/>
          <w:b w:val="false"/>
          <w:i w:val="false"/>
          <w:color w:val="000000"/>
          <w:sz w:val="28"/>
        </w:rPr>
        <w:t>
для проезда на внутригородском пассажирском транспорте (автобусе) в</w:t>
      </w:r>
      <w:r>
        <w:br/>
      </w:r>
      <w:r>
        <w:rPr>
          <w:rFonts w:ascii="Times New Roman"/>
          <w:b w:val="false"/>
          <w:i w:val="false"/>
          <w:color w:val="000000"/>
          <w:sz w:val="28"/>
        </w:rPr>
        <w:t>
городе _______________.</w:t>
      </w:r>
    </w:p>
    <w:p>
      <w:pPr>
        <w:spacing w:after="0"/>
        <w:ind w:left="0"/>
        <w:jc w:val="both"/>
      </w:pPr>
      <w:r>
        <w:rPr>
          <w:rFonts w:ascii="Times New Roman"/>
          <w:b w:val="false"/>
          <w:i w:val="false"/>
          <w:color w:val="000000"/>
          <w:sz w:val="28"/>
        </w:rPr>
        <w:t>Дата ________________</w:t>
      </w:r>
      <w:r>
        <w:br/>
      </w:r>
      <w:r>
        <w:rPr>
          <w:rFonts w:ascii="Times New Roman"/>
          <w:b w:val="false"/>
          <w:i w:val="false"/>
          <w:color w:val="000000"/>
          <w:sz w:val="28"/>
        </w:rPr>
        <w:t>
Подпись участника (инвалида) войны __________________</w:t>
      </w:r>
    </w:p>
    <w:p>
      <w:pPr>
        <w:spacing w:after="0"/>
        <w:ind w:left="0"/>
        <w:jc w:val="both"/>
      </w:pPr>
      <w:r>
        <w:rPr>
          <w:rFonts w:ascii="Times New Roman"/>
          <w:b w:val="false"/>
          <w:i w:val="false"/>
          <w:color w:val="000000"/>
          <w:sz w:val="28"/>
        </w:rPr>
        <w:t>Заявление принято ______________________________________________</w:t>
      </w:r>
      <w:r>
        <w:br/>
      </w:r>
      <w:r>
        <w:rPr>
          <w:rFonts w:ascii="Times New Roman"/>
          <w:b w:val="false"/>
          <w:i w:val="false"/>
          <w:color w:val="000000"/>
          <w:sz w:val="28"/>
        </w:rPr>
        <w:t>
(дата, Ф.И.О., роспись специалиста органа занятости и социальных</w:t>
      </w:r>
      <w:r>
        <w:br/>
      </w:r>
      <w:r>
        <w:rPr>
          <w:rFonts w:ascii="Times New Roman"/>
          <w:b w:val="false"/>
          <w:i w:val="false"/>
          <w:color w:val="000000"/>
          <w:sz w:val="28"/>
        </w:rPr>
        <w:t>
программ)</w:t>
      </w:r>
    </w:p>
    <w:p>
      <w:pPr>
        <w:spacing w:after="0"/>
        <w:ind w:left="0"/>
        <w:jc w:val="both"/>
      </w:pPr>
      <w:r>
        <w:rPr>
          <w:rFonts w:ascii="Times New Roman"/>
          <w:b w:val="false"/>
          <w:i w:val="false"/>
          <w:color w:val="000000"/>
          <w:sz w:val="28"/>
        </w:rPr>
        <w:t>Отметка о получении проездного документа (билета):</w:t>
      </w:r>
      <w:r>
        <w:br/>
      </w:r>
      <w:r>
        <w:rPr>
          <w:rFonts w:ascii="Times New Roman"/>
          <w:b w:val="false"/>
          <w:i w:val="false"/>
          <w:color w:val="000000"/>
          <w:sz w:val="28"/>
        </w:rPr>
        <w:t>
Проездной документ (билет) выдал:</w:t>
      </w:r>
      <w:r>
        <w:br/>
      </w:r>
      <w:r>
        <w:rPr>
          <w:rFonts w:ascii="Times New Roman"/>
          <w:b w:val="false"/>
          <w:i w:val="false"/>
          <w:color w:val="000000"/>
          <w:sz w:val="28"/>
        </w:rPr>
        <w:t>
Дата __________________________</w:t>
      </w:r>
      <w:r>
        <w:br/>
      </w:r>
      <w:r>
        <w:rPr>
          <w:rFonts w:ascii="Times New Roman"/>
          <w:b w:val="false"/>
          <w:i w:val="false"/>
          <w:color w:val="000000"/>
          <w:sz w:val="28"/>
        </w:rPr>
        <w:t>
Подпись специалиста органа занятости и социальных программ _______</w:t>
      </w:r>
    </w:p>
    <w:p>
      <w:pPr>
        <w:spacing w:after="0"/>
        <w:ind w:left="0"/>
        <w:jc w:val="both"/>
      </w:pPr>
      <w:r>
        <w:rPr>
          <w:rFonts w:ascii="Times New Roman"/>
          <w:b w:val="false"/>
          <w:i w:val="false"/>
          <w:color w:val="000000"/>
          <w:sz w:val="28"/>
        </w:rPr>
        <w:t>Проездной документ (билет) получил:</w:t>
      </w:r>
      <w:r>
        <w:br/>
      </w:r>
      <w:r>
        <w:rPr>
          <w:rFonts w:ascii="Times New Roman"/>
          <w:b w:val="false"/>
          <w:i w:val="false"/>
          <w:color w:val="000000"/>
          <w:sz w:val="28"/>
        </w:rPr>
        <w:t>
Дата _______________</w:t>
      </w:r>
      <w:r>
        <w:br/>
      </w:r>
      <w:r>
        <w:rPr>
          <w:rFonts w:ascii="Times New Roman"/>
          <w:b w:val="false"/>
          <w:i w:val="false"/>
          <w:color w:val="000000"/>
          <w:sz w:val="28"/>
        </w:rPr>
        <w:t>
Подпись участника (инвалида) войны ____________</w:t>
      </w:r>
    </w:p>
    <w:bookmarkStart w:name="z142" w:id="35"/>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Правилам    </w:t>
      </w:r>
    </w:p>
    <w:bookmarkEnd w:id="35"/>
    <w:bookmarkStart w:name="z143" w:id="36"/>
    <w:p>
      <w:pPr>
        <w:spacing w:after="0"/>
        <w:ind w:left="0"/>
        <w:jc w:val="both"/>
      </w:pPr>
      <w:r>
        <w:rPr>
          <w:rFonts w:ascii="Times New Roman"/>
          <w:b w:val="false"/>
          <w:i w:val="false"/>
          <w:color w:val="000000"/>
          <w:sz w:val="28"/>
        </w:rPr>
        <w:t>
</w:t>
      </w:r>
      <w:r>
        <w:rPr>
          <w:rFonts w:ascii="Times New Roman"/>
          <w:b/>
          <w:i w:val="false"/>
          <w:color w:val="000000"/>
          <w:sz w:val="28"/>
        </w:rPr>
        <w:t>                              Заявка</w:t>
      </w:r>
      <w:r>
        <w:br/>
      </w:r>
      <w:r>
        <w:rPr>
          <w:rFonts w:ascii="Times New Roman"/>
          <w:b w:val="false"/>
          <w:i w:val="false"/>
          <w:color w:val="000000"/>
          <w:sz w:val="28"/>
        </w:rPr>
        <w:t>
</w:t>
      </w:r>
      <w:r>
        <w:rPr>
          <w:rFonts w:ascii="Times New Roman"/>
          <w:b/>
          <w:i w:val="false"/>
          <w:color w:val="000000"/>
          <w:sz w:val="28"/>
        </w:rPr>
        <w:t>      на получение проездных документов (билетов) для проезда</w:t>
      </w:r>
      <w:r>
        <w:br/>
      </w:r>
      <w:r>
        <w:rPr>
          <w:rFonts w:ascii="Times New Roman"/>
          <w:b w:val="false"/>
          <w:i w:val="false"/>
          <w:color w:val="000000"/>
          <w:sz w:val="28"/>
        </w:rPr>
        <w:t>
</w:t>
      </w:r>
      <w:r>
        <w:rPr>
          <w:rFonts w:ascii="Times New Roman"/>
          <w:b/>
          <w:i w:val="false"/>
          <w:color w:val="000000"/>
          <w:sz w:val="28"/>
        </w:rPr>
        <w:t>            участникам войны пассажирским автобусом по</w:t>
      </w:r>
      <w:r>
        <w:br/>
      </w:r>
      <w:r>
        <w:rPr>
          <w:rFonts w:ascii="Times New Roman"/>
          <w:b w:val="false"/>
          <w:i w:val="false"/>
          <w:color w:val="000000"/>
          <w:sz w:val="28"/>
        </w:rPr>
        <w:t>
</w:t>
      </w:r>
      <w:r>
        <w:rPr>
          <w:rFonts w:ascii="Times New Roman"/>
          <w:b/>
          <w:i w:val="false"/>
          <w:color w:val="000000"/>
          <w:sz w:val="28"/>
        </w:rPr>
        <w:t>                     внутригородскому сообщению</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733"/>
        <w:gridCol w:w="1553"/>
        <w:gridCol w:w="3253"/>
        <w:gridCol w:w="215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документа,</w:t>
            </w:r>
            <w:r>
              <w:br/>
            </w:r>
            <w:r>
              <w:rPr>
                <w:rFonts w:ascii="Times New Roman"/>
                <w:b w:val="false"/>
                <w:i w:val="false"/>
                <w:color w:val="000000"/>
                <w:sz w:val="20"/>
              </w:rPr>
              <w:t>
удостоверяющего</w:t>
            </w:r>
            <w:r>
              <w:br/>
            </w:r>
            <w:r>
              <w:rPr>
                <w:rFonts w:ascii="Times New Roman"/>
                <w:b w:val="false"/>
                <w:i w:val="false"/>
                <w:color w:val="000000"/>
                <w:sz w:val="20"/>
              </w:rPr>
              <w:t>
личность</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w:t>
            </w:r>
            <w:r>
              <w:br/>
            </w:r>
            <w:r>
              <w:rPr>
                <w:rFonts w:ascii="Times New Roman"/>
                <w:b w:val="false"/>
                <w:i w:val="false"/>
                <w:color w:val="000000"/>
                <w:sz w:val="20"/>
              </w:rPr>
              <w:t>
следования</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М.П. Руководитель</w:t>
      </w:r>
      <w:r>
        <w:br/>
      </w:r>
      <w:r>
        <w:rPr>
          <w:rFonts w:ascii="Times New Roman"/>
          <w:b w:val="false"/>
          <w:i w:val="false"/>
          <w:color w:val="000000"/>
          <w:sz w:val="28"/>
        </w:rPr>
        <w:t>
      (органа занятости и</w:t>
      </w:r>
      <w:r>
        <w:br/>
      </w:r>
      <w:r>
        <w:rPr>
          <w:rFonts w:ascii="Times New Roman"/>
          <w:b w:val="false"/>
          <w:i w:val="false"/>
          <w:color w:val="000000"/>
          <w:sz w:val="28"/>
        </w:rPr>
        <w:t>
      социальных программ)                         Ф.И.О., роспись</w:t>
      </w:r>
    </w:p>
    <w:bookmarkStart w:name="z144" w:id="37"/>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Правилам   </w:t>
      </w:r>
    </w:p>
    <w:bookmarkEnd w:id="37"/>
    <w:bookmarkStart w:name="z145" w:id="38"/>
    <w:p>
      <w:pPr>
        <w:spacing w:after="0"/>
        <w:ind w:left="0"/>
        <w:jc w:val="left"/>
      </w:pPr>
      <w:r>
        <w:rPr>
          <w:rFonts w:ascii="Times New Roman"/>
          <w:b/>
          <w:i w:val="false"/>
          <w:color w:val="000000"/>
        </w:rPr>
        <w:t xml:space="preserve"> 
Разнарядка</w:t>
      </w:r>
      <w:r>
        <w:br/>
      </w:r>
      <w:r>
        <w:rPr>
          <w:rFonts w:ascii="Times New Roman"/>
          <w:b/>
          <w:i w:val="false"/>
          <w:color w:val="000000"/>
        </w:rPr>
        <w:t>
делегаций на парады, посвященные празднованию 65-летия</w:t>
      </w:r>
      <w:r>
        <w:br/>
      </w:r>
      <w:r>
        <w:rPr>
          <w:rFonts w:ascii="Times New Roman"/>
          <w:b/>
          <w:i w:val="false"/>
          <w:color w:val="000000"/>
        </w:rPr>
        <w:t>
Победы в Великой Отечественной войне в городах Астане и</w:t>
      </w:r>
      <w:r>
        <w:br/>
      </w:r>
      <w:r>
        <w:rPr>
          <w:rFonts w:ascii="Times New Roman"/>
          <w:b/>
          <w:i w:val="false"/>
          <w:color w:val="000000"/>
        </w:rPr>
        <w:t>
Москве, обеспечиваемых проездными документами и оплатой</w:t>
      </w:r>
      <w:r>
        <w:br/>
      </w:r>
      <w:r>
        <w:rPr>
          <w:rFonts w:ascii="Times New Roman"/>
          <w:b/>
          <w:i w:val="false"/>
          <w:color w:val="000000"/>
        </w:rPr>
        <w:t>
расходов на питание и проживание в период проведения</w:t>
      </w:r>
      <w:r>
        <w:br/>
      </w:r>
      <w:r>
        <w:rPr>
          <w:rFonts w:ascii="Times New Roman"/>
          <w:b/>
          <w:i w:val="false"/>
          <w:color w:val="000000"/>
        </w:rPr>
        <w:t>
праздничных мероприятий</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3573"/>
        <w:gridCol w:w="1673"/>
        <w:gridCol w:w="1073"/>
        <w:gridCol w:w="1593"/>
        <w:gridCol w:w="1773"/>
        <w:gridCol w:w="1073"/>
        <w:gridCol w:w="1533"/>
      </w:tblGrid>
      <w:tr>
        <w:trPr>
          <w:trHeight w:val="405"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 п</w:t>
            </w:r>
            <w:r>
              <w:br/>
            </w:r>
            <w:r>
              <w:rPr>
                <w:rFonts w:ascii="Times New Roman"/>
                <w:b w:val="false"/>
                <w:i w:val="false"/>
                <w:color w:val="000000"/>
                <w:sz w:val="20"/>
              </w:rPr>
              <w:t>
 </w:t>
            </w:r>
            <w:r>
              <w:br/>
            </w:r>
            <w:r>
              <w:rPr>
                <w:rFonts w:ascii="Times New Roman"/>
                <w:b w:val="false"/>
                <w:i w:val="false"/>
                <w:color w:val="000000"/>
                <w:sz w:val="20"/>
              </w:rPr>
              <w:t>
 </w:t>
            </w:r>
          </w:p>
        </w:tc>
        <w:tc>
          <w:tcPr>
            <w:tcW w:w="3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областей,</w:t>
            </w:r>
            <w:r>
              <w:br/>
            </w:r>
            <w:r>
              <w:rPr>
                <w:rFonts w:ascii="Times New Roman"/>
                <w:b w:val="false"/>
                <w:i w:val="false"/>
                <w:color w:val="000000"/>
                <w:sz w:val="20"/>
              </w:rPr>
              <w:t>
</w:t>
            </w:r>
            <w:r>
              <w:rPr>
                <w:rFonts w:ascii="Times New Roman"/>
                <w:b w:val="false"/>
                <w:i w:val="false"/>
                <w:color w:val="000000"/>
                <w:sz w:val="20"/>
              </w:rPr>
              <w:t>столицы, города</w:t>
            </w:r>
            <w:r>
              <w:br/>
            </w:r>
            <w:r>
              <w:rPr>
                <w:rFonts w:ascii="Times New Roman"/>
                <w:b w:val="false"/>
                <w:i w:val="false"/>
                <w:color w:val="000000"/>
                <w:sz w:val="20"/>
              </w:rPr>
              <w:t>
</w:t>
            </w:r>
            <w:r>
              <w:rPr>
                <w:rFonts w:ascii="Times New Roman"/>
                <w:b w:val="false"/>
                <w:i w:val="false"/>
                <w:color w:val="000000"/>
                <w:sz w:val="20"/>
              </w:rPr>
              <w:t>республиканского</w:t>
            </w:r>
            <w:r>
              <w:br/>
            </w:r>
            <w:r>
              <w:rPr>
                <w:rFonts w:ascii="Times New Roman"/>
                <w:b w:val="false"/>
                <w:i w:val="false"/>
                <w:color w:val="000000"/>
                <w:sz w:val="20"/>
              </w:rPr>
              <w:t>
</w:t>
            </w:r>
            <w:r>
              <w:rPr>
                <w:rFonts w:ascii="Times New Roman"/>
                <w:b w:val="false"/>
                <w:i w:val="false"/>
                <w:color w:val="000000"/>
                <w:sz w:val="20"/>
              </w:rPr>
              <w:t>значения</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делегации</w:t>
            </w:r>
            <w:r>
              <w:br/>
            </w:r>
            <w:r>
              <w:rPr>
                <w:rFonts w:ascii="Times New Roman"/>
                <w:b w:val="false"/>
                <w:i w:val="false"/>
                <w:color w:val="000000"/>
                <w:sz w:val="20"/>
              </w:rPr>
              <w:t>
</w:t>
            </w:r>
            <w:r>
              <w:rPr>
                <w:rFonts w:ascii="Times New Roman"/>
                <w:b w:val="false"/>
                <w:i w:val="false"/>
                <w:color w:val="000000"/>
                <w:sz w:val="20"/>
              </w:rPr>
              <w:t>на парад в город Астану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делегации</w:t>
            </w:r>
            <w:r>
              <w:br/>
            </w:r>
            <w:r>
              <w:rPr>
                <w:rFonts w:ascii="Times New Roman"/>
                <w:b w:val="false"/>
                <w:i w:val="false"/>
                <w:color w:val="000000"/>
                <w:sz w:val="20"/>
              </w:rPr>
              <w:t>
</w:t>
            </w:r>
            <w:r>
              <w:rPr>
                <w:rFonts w:ascii="Times New Roman"/>
                <w:b w:val="false"/>
                <w:i w:val="false"/>
                <w:color w:val="000000"/>
                <w:sz w:val="20"/>
              </w:rPr>
              <w:t>на парад в город Москву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участники</w:t>
            </w:r>
            <w:r>
              <w:br/>
            </w:r>
            <w:r>
              <w:rPr>
                <w:rFonts w:ascii="Times New Roman"/>
                <w:b w:val="false"/>
                <w:i w:val="false"/>
                <w:color w:val="000000"/>
                <w:sz w:val="20"/>
              </w:rPr>
              <w:t>
</w:t>
            </w:r>
            <w:r>
              <w:rPr>
                <w:rFonts w:ascii="Times New Roman"/>
                <w:b w:val="false"/>
                <w:i w:val="false"/>
                <w:color w:val="000000"/>
                <w:sz w:val="20"/>
              </w:rPr>
              <w:t>(инвалиды)</w:t>
            </w:r>
            <w:r>
              <w:br/>
            </w:r>
            <w:r>
              <w:rPr>
                <w:rFonts w:ascii="Times New Roman"/>
                <w:b w:val="false"/>
                <w:i w:val="false"/>
                <w:color w:val="000000"/>
                <w:sz w:val="20"/>
              </w:rPr>
              <w:t>
</w:t>
            </w:r>
            <w:r>
              <w:rPr>
                <w:rFonts w:ascii="Times New Roman"/>
                <w:b w:val="false"/>
                <w:i w:val="false"/>
                <w:color w:val="000000"/>
                <w:sz w:val="20"/>
              </w:rPr>
              <w:t>войны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сопровождающие</w:t>
            </w:r>
            <w:r>
              <w:br/>
            </w:r>
            <w:r>
              <w:rPr>
                <w:rFonts w:ascii="Times New Roman"/>
                <w:b w:val="false"/>
                <w:i w:val="false"/>
                <w:color w:val="000000"/>
                <w:sz w:val="20"/>
              </w:rPr>
              <w:t>
</w:t>
            </w:r>
            <w:r>
              <w:rPr>
                <w:rFonts w:ascii="Times New Roman"/>
                <w:b w:val="false"/>
                <w:i w:val="false"/>
                <w:color w:val="000000"/>
                <w:sz w:val="20"/>
              </w:rPr>
              <w:t>лица</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участники</w:t>
            </w:r>
            <w:r>
              <w:br/>
            </w:r>
            <w:r>
              <w:rPr>
                <w:rFonts w:ascii="Times New Roman"/>
                <w:b w:val="false"/>
                <w:i w:val="false"/>
                <w:color w:val="000000"/>
                <w:sz w:val="20"/>
              </w:rPr>
              <w:t>
</w:t>
            </w:r>
            <w:r>
              <w:rPr>
                <w:rFonts w:ascii="Times New Roman"/>
                <w:b w:val="false"/>
                <w:i w:val="false"/>
                <w:color w:val="000000"/>
                <w:sz w:val="20"/>
              </w:rPr>
              <w:t>(инвалиды)</w:t>
            </w:r>
            <w:r>
              <w:br/>
            </w:r>
            <w:r>
              <w:rPr>
                <w:rFonts w:ascii="Times New Roman"/>
                <w:b w:val="false"/>
                <w:i w:val="false"/>
                <w:color w:val="000000"/>
                <w:sz w:val="20"/>
              </w:rPr>
              <w:t>
</w:t>
            </w:r>
            <w:r>
              <w:rPr>
                <w:rFonts w:ascii="Times New Roman"/>
                <w:b w:val="false"/>
                <w:i w:val="false"/>
                <w:color w:val="000000"/>
                <w:sz w:val="20"/>
              </w:rPr>
              <w:t>войны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сопровождающие</w:t>
            </w:r>
            <w:r>
              <w:br/>
            </w:r>
            <w:r>
              <w:rPr>
                <w:rFonts w:ascii="Times New Roman"/>
                <w:b w:val="false"/>
                <w:i w:val="false"/>
                <w:color w:val="000000"/>
                <w:sz w:val="20"/>
              </w:rPr>
              <w:t>
</w:t>
            </w:r>
            <w:r>
              <w:rPr>
                <w:rFonts w:ascii="Times New Roman"/>
                <w:b w:val="false"/>
                <w:i w:val="false"/>
                <w:color w:val="000000"/>
                <w:sz w:val="20"/>
              </w:rPr>
              <w:t>лица</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w:t>
            </w:r>
            <w:r>
              <w:br/>
            </w:r>
            <w:r>
              <w:rPr>
                <w:rFonts w:ascii="Times New Roman"/>
                <w:b w:val="false"/>
                <w:i w:val="false"/>
                <w:color w:val="000000"/>
                <w:sz w:val="20"/>
              </w:rPr>
              <w:t>
</w:t>
            </w:r>
            <w:r>
              <w:rPr>
                <w:rFonts w:ascii="Times New Roman"/>
                <w:b w:val="false"/>
                <w:i w:val="false"/>
                <w:color w:val="000000"/>
                <w:sz w:val="20"/>
              </w:rPr>
              <w:t>вожда-</w:t>
            </w:r>
            <w:r>
              <w:br/>
            </w:r>
            <w:r>
              <w:rPr>
                <w:rFonts w:ascii="Times New Roman"/>
                <w:b w:val="false"/>
                <w:i w:val="false"/>
                <w:color w:val="000000"/>
                <w:sz w:val="20"/>
              </w:rPr>
              <w:t>
</w:t>
            </w:r>
            <w:r>
              <w:rPr>
                <w:rFonts w:ascii="Times New Roman"/>
                <w:b w:val="false"/>
                <w:i w:val="false"/>
                <w:color w:val="000000"/>
                <w:sz w:val="20"/>
              </w:rPr>
              <w:t>ющие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w:t>
            </w:r>
            <w:r>
              <w:br/>
            </w:r>
            <w:r>
              <w:rPr>
                <w:rFonts w:ascii="Times New Roman"/>
                <w:b w:val="false"/>
                <w:i w:val="false"/>
                <w:color w:val="000000"/>
                <w:sz w:val="20"/>
              </w:rPr>
              <w:t>
</w:t>
            </w:r>
            <w:r>
              <w:rPr>
                <w:rFonts w:ascii="Times New Roman"/>
                <w:b w:val="false"/>
                <w:i w:val="false"/>
                <w:color w:val="000000"/>
                <w:sz w:val="20"/>
              </w:rPr>
              <w:t>ские</w:t>
            </w:r>
            <w:r>
              <w:br/>
            </w:r>
            <w:r>
              <w:rPr>
                <w:rFonts w:ascii="Times New Roman"/>
                <w:b w:val="false"/>
                <w:i w:val="false"/>
                <w:color w:val="000000"/>
                <w:sz w:val="20"/>
              </w:rPr>
              <w:t>
</w:t>
            </w:r>
            <w:r>
              <w:rPr>
                <w:rFonts w:ascii="Times New Roman"/>
                <w:b w:val="false"/>
                <w:i w:val="false"/>
                <w:color w:val="000000"/>
                <w:sz w:val="20"/>
              </w:rPr>
              <w:t>работники</w:t>
            </w: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w:t>
            </w:r>
            <w:r>
              <w:br/>
            </w:r>
            <w:r>
              <w:rPr>
                <w:rFonts w:ascii="Times New Roman"/>
                <w:b w:val="false"/>
                <w:i w:val="false"/>
                <w:color w:val="000000"/>
                <w:sz w:val="20"/>
              </w:rPr>
              <w:t>
</w:t>
            </w:r>
            <w:r>
              <w:rPr>
                <w:rFonts w:ascii="Times New Roman"/>
                <w:b w:val="false"/>
                <w:i w:val="false"/>
                <w:color w:val="000000"/>
                <w:sz w:val="20"/>
              </w:rPr>
              <w:t>вожда-</w:t>
            </w:r>
            <w:r>
              <w:br/>
            </w:r>
            <w:r>
              <w:rPr>
                <w:rFonts w:ascii="Times New Roman"/>
                <w:b w:val="false"/>
                <w:i w:val="false"/>
                <w:color w:val="000000"/>
                <w:sz w:val="20"/>
              </w:rPr>
              <w:t>
</w:t>
            </w:r>
            <w:r>
              <w:rPr>
                <w:rFonts w:ascii="Times New Roman"/>
                <w:b w:val="false"/>
                <w:i w:val="false"/>
                <w:color w:val="000000"/>
                <w:sz w:val="20"/>
              </w:rPr>
              <w:t>ющие</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w:t>
            </w:r>
            <w:r>
              <w:br/>
            </w:r>
            <w:r>
              <w:rPr>
                <w:rFonts w:ascii="Times New Roman"/>
                <w:b w:val="false"/>
                <w:i w:val="false"/>
                <w:color w:val="000000"/>
                <w:sz w:val="20"/>
              </w:rPr>
              <w:t>
</w:t>
            </w:r>
            <w:r>
              <w:rPr>
                <w:rFonts w:ascii="Times New Roman"/>
                <w:b w:val="false"/>
                <w:i w:val="false"/>
                <w:color w:val="000000"/>
                <w:sz w:val="20"/>
              </w:rPr>
              <w:t>ские работники</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Мангыстауская</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bookmarkStart w:name="z146" w:id="39"/>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Правилам   </w:t>
      </w:r>
    </w:p>
    <w:bookmarkEnd w:id="39"/>
    <w:p>
      <w:pPr>
        <w:spacing w:after="0"/>
        <w:ind w:left="0"/>
        <w:jc w:val="both"/>
      </w:pPr>
      <w:r>
        <w:rPr>
          <w:rFonts w:ascii="Times New Roman"/>
          <w:b w:val="false"/>
          <w:i w:val="false"/>
          <w:color w:val="000000"/>
          <w:sz w:val="28"/>
        </w:rPr>
        <w:t>      Начальнику органа занятости и социальных программ</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от _____________________________________________,</w:t>
      </w:r>
      <w:r>
        <w:br/>
      </w:r>
      <w:r>
        <w:rPr>
          <w:rFonts w:ascii="Times New Roman"/>
          <w:b w:val="false"/>
          <w:i w:val="false"/>
          <w:color w:val="000000"/>
          <w:sz w:val="28"/>
        </w:rPr>
        <w:t>
проживающего по адресу _________________________</w:t>
      </w:r>
      <w:r>
        <w:br/>
      </w:r>
      <w:r>
        <w:rPr>
          <w:rFonts w:ascii="Times New Roman"/>
          <w:b w:val="false"/>
          <w:i w:val="false"/>
          <w:color w:val="000000"/>
          <w:sz w:val="28"/>
        </w:rPr>
        <w:t>
_______________________________________________,</w:t>
      </w:r>
      <w:r>
        <w:br/>
      </w:r>
      <w:r>
        <w:rPr>
          <w:rFonts w:ascii="Times New Roman"/>
          <w:b w:val="false"/>
          <w:i w:val="false"/>
          <w:color w:val="000000"/>
          <w:sz w:val="28"/>
        </w:rPr>
        <w:t>
удостоверение личности (паспорт) _______________</w:t>
      </w:r>
      <w:r>
        <w:br/>
      </w:r>
      <w:r>
        <w:rPr>
          <w:rFonts w:ascii="Times New Roman"/>
          <w:b w:val="false"/>
          <w:i w:val="false"/>
          <w:color w:val="000000"/>
          <w:sz w:val="28"/>
        </w:rPr>
        <w:t xml:space="preserve">
удостоверение участника (инвалида) войны (при   </w:t>
      </w:r>
      <w:r>
        <w:br/>
      </w:r>
      <w:r>
        <w:rPr>
          <w:rFonts w:ascii="Times New Roman"/>
          <w:b w:val="false"/>
          <w:i w:val="false"/>
          <w:color w:val="000000"/>
          <w:sz w:val="28"/>
        </w:rPr>
        <w:t>
наличии такого статуса) ________________________</w:t>
      </w:r>
    </w:p>
    <w:bookmarkStart w:name="z147" w:id="40"/>
    <w:p>
      <w:pPr>
        <w:spacing w:after="0"/>
        <w:ind w:left="0"/>
        <w:jc w:val="both"/>
      </w:pPr>
      <w:r>
        <w:rPr>
          <w:rFonts w:ascii="Times New Roman"/>
          <w:b w:val="false"/>
          <w:i w:val="false"/>
          <w:color w:val="000000"/>
          <w:sz w:val="28"/>
        </w:rPr>
        <w:t>
                                  </w:t>
      </w:r>
      <w:r>
        <w:rPr>
          <w:rFonts w:ascii="Times New Roman"/>
          <w:b/>
          <w:i w:val="false"/>
          <w:color w:val="000000"/>
          <w:sz w:val="28"/>
        </w:rPr>
        <w:t>Заявление</w:t>
      </w:r>
    </w:p>
    <w:bookmarkEnd w:id="40"/>
    <w:p>
      <w:pPr>
        <w:spacing w:after="0"/>
        <w:ind w:left="0"/>
        <w:jc w:val="both"/>
      </w:pPr>
      <w:r>
        <w:rPr>
          <w:rFonts w:ascii="Times New Roman"/>
          <w:b w:val="false"/>
          <w:i w:val="false"/>
          <w:color w:val="000000"/>
          <w:sz w:val="28"/>
        </w:rPr>
        <w:t>      Прошу предоставить проездные документы (билеты) на парад,</w:t>
      </w:r>
      <w:r>
        <w:br/>
      </w:r>
      <w:r>
        <w:rPr>
          <w:rFonts w:ascii="Times New Roman"/>
          <w:b w:val="false"/>
          <w:i w:val="false"/>
          <w:color w:val="000000"/>
          <w:sz w:val="28"/>
        </w:rPr>
        <w:t>
посвященный празднованию 65-летия Победы в Великой Отечественной</w:t>
      </w:r>
      <w:r>
        <w:br/>
      </w:r>
      <w:r>
        <w:rPr>
          <w:rFonts w:ascii="Times New Roman"/>
          <w:b w:val="false"/>
          <w:i w:val="false"/>
          <w:color w:val="000000"/>
          <w:sz w:val="28"/>
        </w:rPr>
        <w:t>
войне (указать место проведения парада: в городе Астане, в городе</w:t>
      </w:r>
      <w:r>
        <w:br/>
      </w:r>
      <w:r>
        <w:rPr>
          <w:rFonts w:ascii="Times New Roman"/>
          <w:b w:val="false"/>
          <w:i w:val="false"/>
          <w:color w:val="000000"/>
          <w:sz w:val="28"/>
        </w:rPr>
        <w:t>
Москве), в том числе оплатить расходы на питание и проживание в</w:t>
      </w:r>
      <w:r>
        <w:br/>
      </w:r>
      <w:r>
        <w:rPr>
          <w:rFonts w:ascii="Times New Roman"/>
          <w:b w:val="false"/>
          <w:i w:val="false"/>
          <w:color w:val="000000"/>
          <w:sz w:val="28"/>
        </w:rPr>
        <w:t>
период проведения праздничных мероприятий.</w:t>
      </w:r>
      <w:r>
        <w:br/>
      </w:r>
      <w:r>
        <w:rPr>
          <w:rFonts w:ascii="Times New Roman"/>
          <w:b w:val="false"/>
          <w:i w:val="false"/>
          <w:color w:val="000000"/>
          <w:sz w:val="28"/>
        </w:rPr>
        <w:t>
      В случае невозможности совершения поездки обязуюсь в срок не</w:t>
      </w:r>
      <w:r>
        <w:br/>
      </w:r>
      <w:r>
        <w:rPr>
          <w:rFonts w:ascii="Times New Roman"/>
          <w:b w:val="false"/>
          <w:i w:val="false"/>
          <w:color w:val="000000"/>
          <w:sz w:val="28"/>
        </w:rPr>
        <w:t>
позже трех суток до отъезда возвратить проездные документы (билеты),</w:t>
      </w:r>
      <w:r>
        <w:br/>
      </w:r>
      <w:r>
        <w:rPr>
          <w:rFonts w:ascii="Times New Roman"/>
          <w:b w:val="false"/>
          <w:i w:val="false"/>
          <w:color w:val="000000"/>
          <w:sz w:val="28"/>
        </w:rPr>
        <w:t>
а также полученные мною денежные средства на питание и проживание в</w:t>
      </w:r>
      <w:r>
        <w:br/>
      </w:r>
      <w:r>
        <w:rPr>
          <w:rFonts w:ascii="Times New Roman"/>
          <w:b w:val="false"/>
          <w:i w:val="false"/>
          <w:color w:val="000000"/>
          <w:sz w:val="28"/>
        </w:rPr>
        <w:t>
органы занятости и социальных программ.</w:t>
      </w:r>
      <w:r>
        <w:br/>
      </w:r>
      <w:r>
        <w:rPr>
          <w:rFonts w:ascii="Times New Roman"/>
          <w:b w:val="false"/>
          <w:i w:val="false"/>
          <w:color w:val="000000"/>
          <w:sz w:val="28"/>
        </w:rPr>
        <w:t>
      В течение месяца после приезда обязуюсь вернуть в органы</w:t>
      </w:r>
      <w:r>
        <w:br/>
      </w:r>
      <w:r>
        <w:rPr>
          <w:rFonts w:ascii="Times New Roman"/>
          <w:b w:val="false"/>
          <w:i w:val="false"/>
          <w:color w:val="000000"/>
          <w:sz w:val="28"/>
        </w:rPr>
        <w:t>
занятости и социальных программ использованные проездные документы</w:t>
      </w:r>
      <w:r>
        <w:br/>
      </w:r>
      <w:r>
        <w:rPr>
          <w:rFonts w:ascii="Times New Roman"/>
          <w:b w:val="false"/>
          <w:i w:val="false"/>
          <w:color w:val="000000"/>
          <w:sz w:val="28"/>
        </w:rPr>
        <w:t>
(билеты).</w:t>
      </w:r>
    </w:p>
    <w:p>
      <w:pPr>
        <w:spacing w:after="0"/>
        <w:ind w:left="0"/>
        <w:jc w:val="both"/>
      </w:pPr>
      <w:r>
        <w:rPr>
          <w:rFonts w:ascii="Times New Roman"/>
          <w:b w:val="false"/>
          <w:i w:val="false"/>
          <w:color w:val="000000"/>
          <w:sz w:val="28"/>
        </w:rPr>
        <w:t>Дата ________________</w:t>
      </w:r>
      <w:r>
        <w:br/>
      </w:r>
      <w:r>
        <w:rPr>
          <w:rFonts w:ascii="Times New Roman"/>
          <w:b w:val="false"/>
          <w:i w:val="false"/>
          <w:color w:val="000000"/>
          <w:sz w:val="28"/>
        </w:rPr>
        <w:t>
Подпись участника делегации __________________</w:t>
      </w:r>
    </w:p>
    <w:p>
      <w:pPr>
        <w:spacing w:after="0"/>
        <w:ind w:left="0"/>
        <w:jc w:val="both"/>
      </w:pPr>
      <w:r>
        <w:rPr>
          <w:rFonts w:ascii="Times New Roman"/>
          <w:b w:val="false"/>
          <w:i w:val="false"/>
          <w:color w:val="000000"/>
          <w:sz w:val="28"/>
        </w:rPr>
        <w:t>Заявление принято ______________________________________________</w:t>
      </w:r>
      <w:r>
        <w:br/>
      </w:r>
      <w:r>
        <w:rPr>
          <w:rFonts w:ascii="Times New Roman"/>
          <w:b w:val="false"/>
          <w:i w:val="false"/>
          <w:color w:val="000000"/>
          <w:sz w:val="28"/>
        </w:rPr>
        <w:t>
(дата, Ф.И.О., роспись специалиста органа занятости и социальных</w:t>
      </w:r>
      <w:r>
        <w:br/>
      </w:r>
      <w:r>
        <w:rPr>
          <w:rFonts w:ascii="Times New Roman"/>
          <w:b w:val="false"/>
          <w:i w:val="false"/>
          <w:color w:val="000000"/>
          <w:sz w:val="28"/>
        </w:rPr>
        <w:t>
программ)</w:t>
      </w:r>
    </w:p>
    <w:p>
      <w:pPr>
        <w:spacing w:after="0"/>
        <w:ind w:left="0"/>
        <w:jc w:val="both"/>
      </w:pPr>
      <w:r>
        <w:rPr>
          <w:rFonts w:ascii="Times New Roman"/>
          <w:b w:val="false"/>
          <w:i w:val="false"/>
          <w:color w:val="000000"/>
          <w:sz w:val="28"/>
        </w:rPr>
        <w:t>Отметка о получении проездных документов (билетов):</w:t>
      </w:r>
      <w:r>
        <w:br/>
      </w:r>
      <w:r>
        <w:rPr>
          <w:rFonts w:ascii="Times New Roman"/>
          <w:b w:val="false"/>
          <w:i w:val="false"/>
          <w:color w:val="000000"/>
          <w:sz w:val="28"/>
        </w:rPr>
        <w:t>
Проездные документы (билеты) выдал:</w:t>
      </w:r>
      <w:r>
        <w:br/>
      </w:r>
      <w:r>
        <w:rPr>
          <w:rFonts w:ascii="Times New Roman"/>
          <w:b w:val="false"/>
          <w:i w:val="false"/>
          <w:color w:val="000000"/>
          <w:sz w:val="28"/>
        </w:rPr>
        <w:t>
Дата __________________________</w:t>
      </w:r>
      <w:r>
        <w:br/>
      </w:r>
      <w:r>
        <w:rPr>
          <w:rFonts w:ascii="Times New Roman"/>
          <w:b w:val="false"/>
          <w:i w:val="false"/>
          <w:color w:val="000000"/>
          <w:sz w:val="28"/>
        </w:rPr>
        <w:t>
Подпись специалиста органа занятости и социальных программ _______</w:t>
      </w:r>
    </w:p>
    <w:p>
      <w:pPr>
        <w:spacing w:after="0"/>
        <w:ind w:left="0"/>
        <w:jc w:val="both"/>
      </w:pPr>
      <w:r>
        <w:rPr>
          <w:rFonts w:ascii="Times New Roman"/>
          <w:b w:val="false"/>
          <w:i w:val="false"/>
          <w:color w:val="000000"/>
          <w:sz w:val="28"/>
        </w:rPr>
        <w:t>Проездные документы (билеты) получил:</w:t>
      </w:r>
      <w:r>
        <w:br/>
      </w:r>
      <w:r>
        <w:rPr>
          <w:rFonts w:ascii="Times New Roman"/>
          <w:b w:val="false"/>
          <w:i w:val="false"/>
          <w:color w:val="000000"/>
          <w:sz w:val="28"/>
        </w:rPr>
        <w:t>
Дата _______________</w:t>
      </w:r>
      <w:r>
        <w:br/>
      </w:r>
      <w:r>
        <w:rPr>
          <w:rFonts w:ascii="Times New Roman"/>
          <w:b w:val="false"/>
          <w:i w:val="false"/>
          <w:color w:val="000000"/>
          <w:sz w:val="28"/>
        </w:rPr>
        <w:t>
Подпись участника делегации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