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9967" w14:textId="28c9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26 июля 2007 года № 633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2010 года № 293. Утратило силу постановлением Правительства Республики Казахстан от 27 марта 2020 года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27.03.2020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устойчивого и эффективного функционирования системы гарантирования образовательных кредитов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 следующее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</w:t>
      </w:r>
      <w:r>
        <w:rPr>
          <w:rFonts w:ascii="Times New Roman"/>
          <w:b w:val="false"/>
          <w:i w:val="false"/>
          <w:color w:val="000000"/>
          <w:sz w:val="28"/>
        </w:rPr>
        <w:t>1 дополнить подпунктом 3-1)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акционерное общество "Финансовый центр", сто процентов акций которого находится в республиканской собственности, осуществляющее выдачу гарантий по образовательным кредитам, предусматривающим исполнение в денежной форме, освобождается от выплаты дивидендов на государственный пакет акций по итогам 2010 года до полного формирования резервного капитала в размере 5 процентов от уставного капитала акционерного общества "Финансовый центр".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