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394e" w14:textId="8d13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2010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 — 2014 годы и признании утратившими силу некоторых указов Президента Республики Казахстан"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экономического развития и торговли, индустрии и новых технологий Республики Казахстан совместно с заинтересованными государственными органами в двухмесячный срок разработать и утвердить Методику и форму мониторинга хода реализации Государственной программы по форсированному индустриально-инновационному развитию Республики Казахстан на 2010 - 2014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выполнения Программы по утвержденной форме и Плана в уполномоченный орган по государственному планированию в срок до 15 февраля года,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29.11.2013 </w:t>
      </w:r>
      <w:r>
        <w:rPr>
          <w:rFonts w:ascii="Times New Roman"/>
          <w:b w:val="false"/>
          <w:i w:val="false"/>
          <w:color w:val="000000"/>
          <w:sz w:val="28"/>
        </w:rPr>
        <w:t>№ 1273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государственному планированию представлять сводную информацию о ходе выполнения Программы и Плана в Правительство Республики Казахстан до 25 марта года,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29.11.2013 </w:t>
      </w:r>
      <w:r>
        <w:rPr>
          <w:rFonts w:ascii="Times New Roman"/>
          <w:b w:val="false"/>
          <w:i w:val="false"/>
          <w:color w:val="000000"/>
          <w:sz w:val="28"/>
        </w:rPr>
        <w:t>№ 1273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- Министра индустрии и новых технологий Республики Казахстан Исекешева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302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План мероприятий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реализации Государственной программы форсированного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индустриально-инновационного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2010 – 2014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в редакции постановления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413"/>
        <w:gridCol w:w="2"/>
        <w:gridCol w:w="2193"/>
        <w:gridCol w:w="3"/>
        <w:gridCol w:w="1553"/>
        <w:gridCol w:w="1527"/>
        <w:gridCol w:w="2924"/>
        <w:gridCol w:w="79"/>
        <w:gridCol w:w="1393"/>
      </w:tblGrid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Отраслевые программы развития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РК 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перспективой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трудовыми ресурсами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 РК 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тарифной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в РК 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по выводу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экспортеров;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возмещаются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РК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Территориальное 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 программ развития регионов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согласовать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планированию,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A3K,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упором на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– 2020»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и 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и 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графиком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региональные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региональные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графиком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Рациональная территориальная организация экономического потенциала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регулярно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актуализируемую Схему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РК до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Прогнозную схему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Генеральную схему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МРР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2 800 530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Институциональные преобразования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нормативной правовой базы по реализации Госпрограммы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вопросу наделения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утверждению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(непосредственно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рабочем месте)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внесений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АФН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Кодекс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отнесения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подоходному налогу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150 %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НИОКР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зонах»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новой редакции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инвестициях»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на МВК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Организационные изменения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стратегию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холдингов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заимствованию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МЭРТ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фонд»,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инжиниринга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фокусированием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бизнеса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Наделить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кредитов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инвестиций» функциями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 Устав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инвестиции"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Управление эффективностью реализации Госпрограммы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 к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на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форме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форме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форме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Нефтегазовый сектор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нефтеперерабатывающем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бензола – 133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параксилола –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нефти.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2011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нефтеперерабатываю-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 мощностью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нефти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6,0 млн. тн/год.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2011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(Павлодарская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 мощностью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– до 7,5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2011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млн.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2009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«ОХК»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битумного завода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 (переработка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Каражанбасской нефти)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битумов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2010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увеличения местного содержания в закупках нефтегазовых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предполагаются следующие меры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участия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(технопарки)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«Тенгизшевройл»,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«Норт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Каспиан Оперейтинг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 Б.В.»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крупными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примеру созданного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парка, созданного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«Карачаганак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Петролеум Оперейтинг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В.»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«PSA»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нефтью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НПЗ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Поэтапный 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«Бейнеу-Бозой-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Шымкент»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южных регионов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газа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«КМГ»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сервисной инфраструктуры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удовлетворить 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кадровых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ресурсах,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услугах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высшего,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нефтегазовых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Горно-металлургическая отрасль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Актобе (цех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«Казхром»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Обечспечение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медного концентрата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85 тыс. тонн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Aktogay»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 менее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малотоннажных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выпускающих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зоне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до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мелкосортного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«Eвраз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продукта, мощностью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млн.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брикетов/год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«ССГПО»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алюминия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17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25 тонн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 городе Астане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17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переделов 25 малых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железной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на станциях: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Аксу-2 (Павлодарская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область), 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(Хромтау, 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область), Жинишке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(Актюбинская 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 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«ENRC»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законодательства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 наделению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инноваций и содействие технологической модернизации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сырья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заданными свойствами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металлургии и 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РК»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системного мониторинга предприятий, анализа и контроля процессов формирования добавленной стоимости продукции металлургии и металлообработки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привлекательных условий для прямых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«Nadloc»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 закупу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«Nadloc»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рынке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переделов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Ресурсное обеспечение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ресурсной базой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Химическая промышленность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сернокислотного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(Акмолинская 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«ОХК»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«ОХК»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сернокислотного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(Жамбылская 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«КазФос-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«КазФосфат»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(месторождения Ушбас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Герес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каустической соды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мембранному методу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 в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прочей продукции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хлора, гипохлорита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(Павлодарская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«Каустик»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«Каустик»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инфраструктурой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Жамбылской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инноваций и содействие технологической модернизации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направлена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в отрасли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до 40 %,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научно-инжиниринго-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привлекательных условий для прямых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«ОХК»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Торговая политика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уменьшению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 цистерн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желтого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(далее – ЕС)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2011 –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(в связи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запретом в странах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2011 года)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МРР,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«Национальное Агентство по экспорту и инвестициям «KAZNEX INVEST»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Ресурсное обеспечение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поисковых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месторождениям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Атомная промышленность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 урана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добычных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урана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услугам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обогащению урана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2,5 млн. ЕРР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ЗАО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«ЦОУ»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 РФ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Снятие административных барьеров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Машиностроение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гибких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освоения 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увеличением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с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(инжиниринга)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значительного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оборонном заказе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товарах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4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НИОКР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сельхозтехники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вагонов-зерновозов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«ЗИКСТО»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«ЗИКСТО»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Секторальные и проектные меры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инженерной инфраструктурой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судостроения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Каспийском регионе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привлекательных условий для прямых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кала»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Фармацевтическая промышленности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(город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надлежащей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новых линий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ампул,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вакцин, сывороток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«ФК «Ромат»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«Ромат»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«ФК «Ромат»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«ФК «Ромат»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«Ромат»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«ФК «Ромат»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шприцев, налаживание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 растворов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заводе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завода, отвечающего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GMP,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выпуску инъекционных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растворов, таблеток,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капсул, «мягких»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завода, отвечающего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GMP,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таблеток,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 и флаконов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индустрия и производство строительных материалов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к 2014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цементном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 до 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цементных терминалов,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цементных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 и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износа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цементного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«сухому способу»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Секторальные и проектные меры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уровня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технического регулирования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НИИСА»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сметно-нормативной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реструктуризации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кадастра»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усилению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промышленного,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инноваций и содействие технологической модернизации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привлекательных условий для прямых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проектов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(цена, качество)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сводную ведомость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если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административных барьеров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опыта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 и 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разделение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подвиды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работы и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Агропромышленный комплекс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Секторальные и проектные меры государственной поддержки.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Стимулирование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овощей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закрытом грунте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 винограда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 сырца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воды СХТП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(сахарной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сухого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молока, сливочного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сыров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Возместить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и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на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и оборотных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затрат, 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АПК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вложениях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АПК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АПК,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докторов PhD,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 отрасли,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Инфраструктурное и ресурсное обеспечение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особо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референтные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по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 заболеваниям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АПК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Легкая промышленность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подотрасли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шерстяных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шерстяного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кардно- и гребенной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пряжи, тканей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 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крашения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отделки пряжи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 швейных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«Оңтүстiк»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кожевенной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обувной подотрасли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шубно-меховых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швейной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кожевенного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гигроскопичной ваты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Секторальные и проектные меры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Туристская отрасль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«Бурабай»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оздоровления,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делового,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развлечения,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Инфраструктурное и ресурсное обеспечение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«Западная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–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Китай» акиматами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ТрансОйл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ТрансОйл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горнолыжных курортов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 города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**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Кендерли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конкуренции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укрупнения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привлекательных условий для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формальностей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въездного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туризма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экотуризма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Информационные и коммуникационные технологии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(натурные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гранты) для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дата-центров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Космическая деятельность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спутника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«KazSat-2»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спутника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 «KazSat-3»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окончательной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«KazSat-3»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(РНКУ)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РНКУ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(СбИК 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зондирования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(КС ДЗЗ)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КС ДЗЗ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высокоточной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навигации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(СВСН)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коммерческом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ракетоносителя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«Днепр»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(КРК) «Байтерек»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законодательства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(методик,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эколого-гигиенических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трансформации КРТ)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экосистем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трансформации КРТ,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Возобновляемые источники энергии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ВЭС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Джунгарских воротах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Шелекском коридоре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ветроустановок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 этапе составит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100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«Шеврон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«Green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«Vista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Interna-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tional»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«Central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Power»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«Шеврон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Инк.»,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«Green 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 Куат»,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«Vista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«Central Asia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Green Power»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125 МВт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млн. кВт.ч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оргнаы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 в 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планируемым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 мощностью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МВт, с намечаемой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150 млн. кВт.ч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на 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Секторальные и проектные меры государственной поддержки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Ключевые меры поддержки развития приоритетных секторов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фискальную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принятием 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инфляции,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поддерживающийся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с мерами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антиинфляционной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в 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годах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 – 8,0 % (декабрь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декабрю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 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сторону уменьшения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увеличения 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экономике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энергетической инфраструктурой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ТЭЦ.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75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ТЭЦ»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ГТЭС.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54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«Уральс-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ГТЭС»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ГТЭС»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ТЭС.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I-модуля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 МВ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«БТЭС»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«БТЭС»,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средства**и 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Мойнакская ГЭС.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300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«Мойнакс-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ГЭС»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ГТЭС на месторождении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«Акшабулак» 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87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«Криталл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«Криталл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ГРЭС-2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(строительство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3) Мощность 600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 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 2»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ГРЭС-1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(восстановление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8). Мощность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«Экибаст-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«Экибаст-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Аксуской ГРЭС.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325 МВт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«Евроазиатс-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корпорация»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Шардаринской ГЭС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Мойнакской ГЭС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присоединением к НЭС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 220 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II этап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для «Азиады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«Транзит 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Север-Восток-Юг»: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I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ВЛ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Экибастуз–Семей–Усть-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«KEGOC»;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II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ВЛ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Семей–Актогай–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Талдыкорган–Алма»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транспортной инфраструктурой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 тыс. км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тыс. км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11,5 тыс.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(строительство)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пассажирских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терминалов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портовой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в северном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«АММТП»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«АММТП»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флота до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единиц, в том числе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танкеров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сухогрузных судов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«КМГ»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«НМСК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средства**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автодорожной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транзитных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коридоров: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«Западная Европа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«Омск – Павлодар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Майкапшагай»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 –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 – Кокшетау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– Уральск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Костанай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Шидерты»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сионеры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«Кызылорда –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Успенка –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«Ушарал – Достык»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Акжигит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Узбекистана»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километров «Бейнеу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Жезказган» и «Аркалык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Шубарколь»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Шульбинского шлюзов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РГК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ПВП» 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 в количестве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РГК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ПВП» 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логистических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регионах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«КТЖ»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инноваций и содействие технологической модернизации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пролетных строений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автодорожных мостов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инвестиций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Либерализация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и реформа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моделью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регулирование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 категорией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(ИКАО)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движении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9001:2000, ИСО 9001,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14001 и OHSAS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кадрах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обучения в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ТиПО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 (учебные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Актобе, Караганде,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Павлодаре, Таразе)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рабочих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квалификациям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инфокоммуникациями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минерально-сырьевого комплекса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дефицитных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категоризацию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другие),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2030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Активное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«Казгеология»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АО «НГК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 Самрук»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квалифицированными кадровыми ресурсами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кадрах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конкретным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предстоящий период,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прогнозов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спроса и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штучная, эксклюзивная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прогнозного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пятилетний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спроса и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административных барьеров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Мажилис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при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 начале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 и 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Внедрение централизованной системы публичного анализа регуляторного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воздействия действующих, вновь вводимых норм законов и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экономики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контрольной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надзора,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2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гарантии,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контроль) и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и иных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«Реестр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конкуренции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ТОО 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сектор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регулирование и создание инфраструктуры качества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эталонной 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эталонной базы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дооснащение,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актах 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выпуска в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активное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ТК)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Энергосбережение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органом,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реестра, потребляющим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в объеме 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и более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условного топлива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зданий автоматизированными системами регулирования теплопотребления для уменьшения теплопотребления зданий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(созыв), МИНТ, местные исполнительные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15 февраля года, следующего за отчетным 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энергоменеджмента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50001 на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энергосервисных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инструмента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инноваций и содействие технологической модернизации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– 20%,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– 30%,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 –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сети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ВУЗами, 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центрами,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грантов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торских бюро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«Nazarbayev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тест-систем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геномных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для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биопрепаратов по GMP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коллекции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выпуску заквасок,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пищевого 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биоконсервантов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высокопродуктивных,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растений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 и болезней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консорциумов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биоремедиации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почвенных 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фиторемедиации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тяжелыми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пестицидами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гипераккумуляторов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клеточного препарата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лечения ожогов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внедрения в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 менее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«Клеточная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клеточной селекции;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двух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мягкой пшеницы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 клеточной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био- 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нефтедеструкторов;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вакцины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«Kazfluvac»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птичьего гриппа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А/Н5N1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вакцины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«Refluvac»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свиного гриппа А/Н1N1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вакцины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туберкулеза;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«Клеточная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молекулярная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инженерия»: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клеточного препарата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лечения ожогов;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«Методы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биопрепаратов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GMP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Инновационная политика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инкубирования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с крупными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технологий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венчурных фондов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бюро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технопарков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двухсторонних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работы,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в себя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PR-стратегии,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молодежи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 выставок,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формирующих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благоприятное мнение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инноваторах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Тарифная политика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потерь,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2006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191-ОД,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упрощения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формат),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публичных слушаний,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парафирования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от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213-ОД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(цен,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сборов) и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 на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монополий»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Агентства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17-ОД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расчету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(чистого дохода)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сектора»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Агентства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Привлечение инвестиций и развитие специальных экономических зон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№ 3 и № 1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«Морпорт Актау»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«Павлодар»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«Хоргос-Восточные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СЭЗ,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качественный рывок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и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СЭЗ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новых СЭЗ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кластера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зоны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законодательства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Карта индустриализации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введенными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Торговая политика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создающие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правовую основу ЕЭП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преференциальной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с третьими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 стран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агрессивной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экспорта,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экспортной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(обработанных)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экспортерам в доступе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каналам дистрибуции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целевых рынках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эффективности внутренней торговли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биржевой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современных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форматов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безналичной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платежей,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др.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законодательства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 финансовой поддержки Программы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капитализации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законодательства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проектного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центров экономического роста на основе рациональной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территориальной организации экономического потенциала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опережающего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агломераций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центрами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Шымкенте, Актобе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Шымкенте, Актобе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и тяготеющих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проектные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основные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каждые пять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схемы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каждые десять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ГСОТ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роста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эффективного взаимодействия государства и бизнеса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приоритетных секторов экономики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– 2014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открытость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займов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заявки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АПК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67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прозрачной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предотвращения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 рисков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 и «перегрева»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долговых нагрузок,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уровня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ваниях ДАО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расчету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закупках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(KPI)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достижению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года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бизнес-активности,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инжинирингу,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кооперации;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закупок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продвижении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внешних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«зонтичными»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брэндами,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консолидацию 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партий, сертификацию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2013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958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 и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bookmarkStart w:name="z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объемы финансирования будут уточняться исходя из сумм, предусмотренных в республиканском и местных бюджетах на соответствующие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источник финансирования и займа будут уточняться по мере поступления заявок по реализации проектов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РК –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–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МОСВР – Министерство окружающей среды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–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 – 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–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–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– Агентство по делам строительства и жилищно-коммунального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ФНБ – 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НУХ – Национальный управляющий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НИОКР – научно-исследовательские и опытно-конструкторские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НАТР – Национальное агентство технологического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– Социально-предпринимательские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ФРП – Фонд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 – Межведомственная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ЕРР – единица работы 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ЗАО «ЦОУ» – закрытое акционерное общество «Центр по обогащению урана»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«КазНИИСА» - акционерное общество «Казахский научно-исследовательский и проектный институт строительства и архитектуры»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СХТП - Селхоз товаропроизводители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ГСОТ – Генеральная схема организации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АПК – агропромышленный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СБИК – сборочно-испытательный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 ДЗЗ – космическая система дистанционного зондирования земли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ЕЭП – Единое экономическое пространство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ВУЗ – высшее учебное заведение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НИИ – Научно-исследовательский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ВЭС – ветроэлектростанция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 –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ГТЭС – газотурбинная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ГГК – Государственный градостроительный кадастр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 – тепловая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РГК «Восточно-Казахстанское ПВП» МТК – Республиканское государственное казенное «Восточно-Казахстанское предприятие водных путей» Министерства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–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РФ – Российская Федерация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ДАО – дочернее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СВСН – система высокоточной спутниковой навигации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 – техническое и профессиональное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ПДК – предельно допустимая концентрация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КРТ – Космическая ракетная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НЭС – Национальная электрическая сеть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ИСО – (International Organization for Standardization, ISO) - международная организация, занимающаяся выпуском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 – субъект естетственных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«КТЖ» – акционерное общество «Национальная компания «Қазақстан тeмip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АОО – автономная организация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 – высоковольтная линия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ОХК – объединенная химическая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 – национальная атомная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ЗИКСТО – завод им Куйбышева 100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АММТП – Актауский международный морской торговый порт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302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
решений Правительства Республики Казахстан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года № 384 "О Программе развития электроэнергетики до 2030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2000 года № 594 "О концепции совершенствования государственной системы по обеспечению безопасности перевозок пассажиров и грузов" (САПП Республики Казахстан, 2000 г., № 19, ст.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2001 года № 267 "О концепции развития торгового мореплавания в Республике Казахстан" (САПП Республики Казахстан, 2001 г., № 8, ст. 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2001 года № 1006 "Об утверждении программы консервации уранодобывающих предприятий и ликвидации последствий разработки урановых месторождений на 2001-2010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№ 25 "Об одобрении концепции развития газовой отрасли Республики Казахстан до 2015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2002 года № 714 "Об одобрении Концепции по мерам косвенного регулирования экспорта товаров" (САПП Республики Казахстан, 2002 г., № 21, ст. 223).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августа 2002 года № 926 "О концепции развития урановой промышленности и атомной энергетики Республики Казахстан на 2002-2030 годы" (САПП Республики Казахстан, 2002 г., № 27, ст. 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№ 199 "О внесении изменений в постановление Правительства Республики Казахстан от 25 июля 2001 года № 1006".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78 "Об утверждении программы развития урановой промышленности Республики Казахстан на 2004-2015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2004 года № 669 "Об утверждении программы развития газовой отрасли Республики Казахстан на 2004-2010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2004 года № 1077 "Об утверждении программы развития почтово-сберегательной системы на 2005-2011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2004 года № 1305 "Об утверждении программы развития промышленности строительных материалов, изделий и конструкций в Республике Казахстан на 2005-2014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2005 года № 387 "Об утверждении программы по формированию и развитию национальной инновационной системы Республики Казахстан на 2005-2015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2005 года № 1227 "Об утверждении программы развития автодорожной отрасли Республики Казахстан на 2006-2012 годы" (САПП Республики Казахстан, 2005 г., № 50, ст. 612).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2006 года № 114 "О внесении изменений и дополнения в постановление Правительства Республики Казахстан от 18 июня 2004 года № 669".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апреля 2006 года № 319 "О внесении изменений и дополнений в постановления Правительства Республики Казахстан от 31 декабря 2003 года № 1377 и от 25 апреля 2005 года № 387".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2006 года № 483 "О концепции создания региональных социально-предпринимательских корпораций".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2006 года № 337 "О концепции развития сети микрокредитных организаций для кредитования сельскохозяйственных товаропроизводителей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2006 года № 895 "Об утверждении программы развития специальной экономической зоны "Оңтүстік" на 2007-2015 годы" (САПП Республики Казахстан, 2006 г., № 35, ст. 383).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2006 года № 917 "Об утверждении программы развития судоходства и обеспечения безопасности на внутренних водных путях Республики Казахстан на 2007-2012 годы" (САПП Республики Казахстан, 2006 г., № 36, ст. 394).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2006 года № 963 "О концепции развития рыбного хозяйства Республики Казахстан на 2007-2015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2006 года № 995 "Об утверждении Программы снижения информационного неравенства в Республике Казахстан на 2007-2009 годы" (САПП Республики Казахстан, 2006 г., № 37, ст. 417).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утвержденные Постановлением Правительства Республики Казахстан от 7 мая 2007 года № 363 "О создании специализированных советов по вопросам государственного корпоративного управления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2006 года № 1061 "Об утверждении программы дальнейшего развития Международного центра приграничного сотрудничества "Хоргос" на 2007-2011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2007 года № 514 "О внесении изменений и дополнений в постановление Правительства Республики Казахстан от 13 декабря 2004 года № 1305".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постановления Правительства Республики Казахстан от 8 августа 2007 года № 680 "О некоторых вопросах погашения задолженности в электроэнергетической отрасли".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2007 года № 1058 "О внесении изменений в постановление Правительства Республики Казахстан от 13 октября 2006 года № 995 (САПП Республики Казахстан, 2006 г., № 37, ст. 417).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2007 года № 1131 "Об утверждении программы технологического развития Республики Казахстан до 2015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2007 года № 1153 "Об одобрении концепции создания независимых регуляторов и утверждении Плана мероприятий по созданию независимых отраслевых регуляторов".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2007 года № 1155-1 "Об утверждении программы развития "электронного правительства" в Республике Казахстан на 2008-2010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2007 года № 1279 "Об утверждении Комплекса мер по совершенствованию тарифной политики в сферах естественных монополий".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1294 "О концепции формирования и развития индустриально-инновационной инфраструктуры (специальные экономические и индустриальные зоны, технопарки, бизнес-инкубаторы)" (САПП Республики Казахстан, 2007 г., № 48, ст. 596).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1332 "О концепции достижения качественно нового уровня конкурентоспособности и экспортных возможностей экономики Республики Казахстан на 2008-2015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1401 "О внесении дополнений в постановление Правительства Республики Казахстан от 31 мая 2006 года № 483".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1362 "О Концепции отраслевых стратегий, направленных на повышение качества и снижение стоимости инфраструктурных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2008 года № 358 "О Концепции формирования и развития единого информационного пространства казахстанского сегмента сети Интернет (Казнета) на 2008-2012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2008 года № 435 "О внесении изменений и дополнения в постановление Правительства Республики Казахстан от 13 октября 2006 года № 995" (САПП Республики Казахстан, 2008 г., № 24, ст. 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  2008 года № 644 "О концепции развития угольной промышленности Республики Казахстан на период до 2020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2008 года № 883 "О внесении изменения в постановление Правительства Республики Казахстан от 30 ноября 2007 года № 1155-1".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октября 2008 года № 979 "О внесении изменений в постановления Правительства Республики Казахстан от 30 ноября 2007 года № 1155-1 и от 12 декабря 2007 года № 1223".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2009 года № 48 "О внесении изменений и дополнений в постановление Правительства Республики Казахстан от 20 октября 2004 года № 1077".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393 "О внесении изменений в постановление Правительства Республики Казахстан от 24 декабря 2007 года № 1279".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2009 года № 452 "О внесении изменений и дополнений в постановление Правительства Республики Казахстан от 30 ноября 2007 года № 1155-1".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2009 года № 641 "Об утверждении Плана действий по развитию химической промышленности Республики Казахстан на 2009-2015 годы (Дорожная карта)".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2009 года № 712 "Об утверждении Комплексного плана развития нефтеперерабатывающих заводов Республики Казахстан на 2009 - 2015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15 мая 2009 года № 730 "О внесении изменений и дополнений в постановления Правительства Республики Казахстан от 20 октября 2004 года № 1077 и от 23 декабря 2008 года № 1203" (САПП Республики Казахстан, 2009 г., № 26, ст. 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465 "О Концепции дальнейшего совершенствования рыночных отношений в электроэнергетике Республики Казахстан" (САПП Республики Казахстан, 2009 г., № 18, ст. 197).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2009 года № 579 "О Концепции развития экспедиторского бизнеса в Казахстане".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2009 года № 950 "О внесении изменения в постановление Правительства Республики Казахстан от 21 сентября 2006 года № 895".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30 декабря 2009 года № 2305 "О внесении изменений в некоторые решения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2321 "О внесении изменений в постановление Правительства Республики Казахстан от 30 ноября 2007 года № 1155-1".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