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6905" w14:textId="c906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октября 2009 года № 1702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2010 года № 309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2009 года № 1702 "О подписании Соглашения между Правительством Республики Казахстан и Правительством Республики Корея о предоставлении земельных участков для строительства зданий дипломатических представительств Республики Корея в городе Астане"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секретарю - Министру иностранных дел Республики Казахстан Саудабаеву Канату Бекмурзаевичу подписать от имени Правительства Республики Казахстан Соглашение между Правительством Республики Казахстан и Правительством Республики Корея о предоставлении земельных участков для строительства зданий дипломатических представительств Республики Корея в городе Астане, разрешив вносить изменения и дополнения, не имеющие принципиального характера.".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