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bbf5" w14:textId="139b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2010 года № 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делам строительства и жилищно-коммунального хозяйства из резерва Правительства Республики Казахстан, предусмотренного в республиканском бюджете на 2010 год на неотложные затраты, средства в сумме 2863900000 (два миллиарда восемьсот шестьдесят три миллиона девятьсот тысяч) тенге для перечисления акимату Восточно-Казахстанской области в виде целевых трансфертов на развитие для строительства жилых домов, разрушенных в результате паводков в Абайском, Аягозском, Зайсанском, Курчумском, Уланском, Тарбагатайском районах и приобретения квартир в городе Зыряновске 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04.11.2010 </w:t>
      </w:r>
      <w:r>
        <w:rPr>
          <w:rFonts w:ascii="Times New Roman"/>
          <w:b w:val="false"/>
          <w:i w:val="false"/>
          <w:color w:val="000000"/>
          <w:sz w:val="28"/>
        </w:rPr>
        <w:t>№ 1151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Рекомендовать акиматам областей, городов Астаны и Алматы, за исключением акиматов Алматинской и Восточно-Казахстанской областей, в установленном законодательством порядке перечислить в бюджет Восточно-Казахстанской области по 50000000 (пятьдесят миллионов) тенге из соответствующего местного бюджета на 2010 год на восстановление жилья, инженерной и социальной инфраструктуры, разрушенных вследствие весенних паводков 2010 года в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2-1 в соответствии с постановлением Правительства РК от 29.04.2010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Восточно-Казахстанской области в срок до 15 ноября 2010 года представить в Агентство Республики Казахстан по делам строительства и жилищно-коммунального хозяйства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