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2424" w14:textId="f312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2010 года № 329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из резерва Правительства Республики Казахстан, предусмотренного в республиканском бюджете на 2010 год на неотложные затраты, денежные средства в сумме 3528166000 (три миллиарда пятьсот двадцать восемь миллионов сто шестьдесят шесть тысяч) тенге для перечисления акимату Алматинской области,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Агентству Республики Казахстан по делам строительства и жилищно-коммунального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виде целевых трансфертов на развитие в сумме 2457015000 (два миллиарда четыреста пятьдесят семь миллионов пятнадцать тысяч) тенге на вертикальную планировку и строительство жилых домов, пострадавших в результате последствий прорыва плотины Кызылагаш в Аксуском районе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виде целевых текущих трансфертов в сумме 571151000 (пятьсот семьдесят один миллион сто пятьдесят одна тысяча) тенге для сноса строений, очистки территорий от селевых наносов и капитального ремонта пострадавших жилых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транспорта и коммуникаций Республики Казахстан в виде целевых трансфертов на развитие в сумме 500000000 (пятьсот миллионов) тенге на строительство и реконструкцию автомобильных дорог улиц населенных пунктов, разрушенных в результате последствий прорыва плотины Кызылагаш в Аксуском районе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20.12.2010 </w:t>
      </w:r>
      <w:r>
        <w:rPr>
          <w:rFonts w:ascii="Times New Roman"/>
          <w:b w:val="false"/>
          <w:i w:val="false"/>
          <w:color w:val="000000"/>
          <w:sz w:val="28"/>
        </w:rPr>
        <w:t>№ 1381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Алматинской области в срок до 10 сентября 2010 года представить в Агентство Республики Казахстан по делам строительства и жилищно-коммунального хозяйства и Министерство транспорта и коммуникаций Республики Казахстан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