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03a3" w14:textId="5600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проектов законов Республики Казахстан "О Счетном комитете по контролю за исполнением республиканского бюджета" и "О внесении изменений и дополнений в некоторые законодательные акты Республики Казахстан по вопросам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2010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Парламента Республики Казахстан проекты законов Республики Казахстан "О Счетном комитете по контролю за исполнением республиканского бюджета" и "О внесении изменений и дополнений в некоторые законодательные акты Республики Казахстан по вопросам Счетного комитета по контролю за исполнением республиканского бюджета", внесенные постановлениями Правительства Республики Казахстан от 28 августа 2009 года № </w:t>
      </w:r>
      <w:r>
        <w:rPr>
          <w:rFonts w:ascii="Times New Roman"/>
          <w:b w:val="false"/>
          <w:i w:val="false"/>
          <w:color w:val="000000"/>
          <w:sz w:val="28"/>
        </w:rPr>
        <w:t>1282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№ </w:t>
      </w:r>
      <w:r>
        <w:rPr>
          <w:rFonts w:ascii="Times New Roman"/>
          <w:b w:val="false"/>
          <w:i w:val="false"/>
          <w:color w:val="000000"/>
          <w:sz w:val="28"/>
        </w:rPr>
        <w:t>1283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