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451a" w14:textId="f3e4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19 ноября 2007 года № 1106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2010 года № 346. Утратило силу постановлением Правительства Республики Казахстан от 31 декабря 2015 года № 1185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2007 года № 1106 "Об утверждении Перечня специализированных организаций (агентов), осуществляющих закуп сельскохозяйственной продукции у отечественных производителей, а также услуг по ее хранению, переработке, перевозке" (САПП Республики Казахстан 2007 г., № 43, ст. 512)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"продукции" дополнить словами "и продуктов ее глубокой переработки";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"ее" заменить словом "их";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специализированных организаций (агентов), осуществляющих закуп сельскохозяйственной продукции у отечественных производителей, а также услуг по ее хранению, переработке, перевозке,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"продукции" дополнить словами "и продуктов ее глубокой переработки";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"ее" заменить словом "их".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