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ee20" w14:textId="589e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Кыргызской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2010 года № 348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экономической ситуацией, сложившейся в Кыргызской Республике,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Разбронировать из государственного материального резерва для оказания гуманитарной помощи Кыргызской Республике дизельное топливо (летнее) в количестве 3699,818 (три тысячи шестьсот девяносто девять тонн восемьсот восемнадцать килограмм)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29.04.2010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01.09.2010 </w:t>
      </w:r>
      <w:r>
        <w:rPr>
          <w:rFonts w:ascii="Times New Roman"/>
          <w:b w:val="false"/>
          <w:i w:val="false"/>
          <w:color w:val="000000"/>
          <w:sz w:val="28"/>
        </w:rPr>
        <w:t>№ 864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обеспечить своевременную подачу подвижного состава для транспортировки и поставки в Кыргызскую Республику дизельного топлива железнодорожным транспортом до станций Рыбачье, Ош.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29.04.2010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определить получателя гуманитарной помощи и обеспечить координацию мер по ее оказанию.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в установленном законодательством порядке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