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558e" w14:textId="44d5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подтверждении полномочий Мынбаева Сауата Мухаметбаевича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2010 года №
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Подтвердить полномочия Мынбаева Сауата Мухаметбаевича, подписавшего 14 октября 2009 года в городе Пекине, в должности Министра энергетики и минеральных ресурсов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