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77c83" w14:textId="d077c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6 февраля 2006 года № 72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апреля 2010 года № 369. Утратило силу постановлением Правительства Республики Казахстан от 11 марта 2014 года № 222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11.03.2014 </w:t>
      </w:r>
      <w:r>
        <w:rPr>
          <w:rFonts w:ascii="Times New Roman"/>
          <w:b w:val="false"/>
          <w:i w:val="false"/>
          <w:color w:val="ff0000"/>
          <w:sz w:val="28"/>
        </w:rPr>
        <w:t>№ 222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февраля 2006 года № 72 "Об утверждении составов конкурсных комиссий по закреплению рыбохозяйственных водоемов (участков) международного и республиканского значения"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составы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конкурсных комиссий по закреплению рыбохозяйственных водоемов (участков) международного и республиканского значения, утвержденные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Аральскому морю, реке Сырдарья и Шардаринскому водохранилищу: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Нуртаева                    - заместителя акима Кызылординской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Рзакула Саденовича            области;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озеру Балхаш, Алакольской системе озер, реке Или и Капшагайскому водохранилищу: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Ромашова                    - председателя Комитета рыбного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Юрия Тулегеновича             Министерства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Казахстан, председателя;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Рахимбекова                 - заместителя акима Карагандинской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Толеутая Сатаевича            области;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озеру Зайсан, Бухтарминскому и Шульбинскому водохранилищам, реке Иртыш и каналу имени К. Сатпаева: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Канатбаева                  - начальника Зайсан-Иртышской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Маулена Сериковича            межобластной бассейновой инспекции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рыбного хозяйства Комитета рыбного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хозяйства Министерства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хозяйства Республики Казахстан;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Каспийскому морю, реке Урал и реке Кигач: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Даукенова                   - первого заместителя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Болата Асыловича              Атырауской области;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указанных составов: Сулейменова Асхата Зайниддиновича, Сарсемалиева Гильмана Амиржановича, Дуйсебаева Асылбека Жексенбаевича, Кабдыгали Мирата Кабдыгалиевича, Исмуратова Мереке Отаровича.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