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bd91" w14:textId="89eb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"Национальный информационный холдинг "Арна Медиа"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2010 года № 378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(далее - Комитет) передать Министерству связи и информации Республики Казахстан права владения и пользования государственным пакетом акций акционерного общества "Национальный информационный холдинг "Арна Медиа" (далее - холдинг).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Ликвидировать холдинг.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связи и информации Республики Казахстан совместно с Комитетом в установленном законодательством порядке принять меры, вытекающие из пункта 2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в установленном законодательством порядке передать Министерству связи и информации Республики Казахстан права владения и пользования пакетами акций (доли участия) дочерних юридических лиц холдинга после их передачи ликвидационной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21 ноября 2008 года № 1080 "О создании специализированных советов по вопросам государственного корпоративного управления при Правительстве Республики Казахстан и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(САПП Республики Казахстан, 2008 г., № 44, ст. 500);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ноября 2008 года № 1091 "О составе совета директоров акционерного общества "Национальный информационный холдинг "Арна Медиа";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июля 2009 года № 1068 "Отдельные вопросы составов советов директоров некоторых акционерных обществ".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