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7123" w14:textId="c6b7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23 апреля 2005 года № 1560 и признании утратившими силу некоторых актов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2010 года №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23 апреля 2005 года № 1560 и признании утратившими силу некоторых актов Президента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23 апреля 2005 года № 1560 и признании утратившими силу</w:t>
      </w:r>
      <w:r>
        <w:br/>
      </w:r>
      <w:r>
        <w:rPr>
          <w:rFonts w:ascii="Times New Roman"/>
          <w:b/>
          <w:i w:val="false"/>
          <w:color w:val="000000"/>
        </w:rPr>
        <w:t>
некоторых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2005 года № 1560 "Об образовании Совета предпринимателей при Президенте Республики Казахстан" (САПП Республики Казахстан, 2005 г., № 17, ст. 199; 2006 г., № 18, ст. 166; 2007 г., № 13, ст. 145, № 41, ст. 463; 2008 г., № 20, ст. 182, № 42, ст. 465; 2009 г., № 29, ст. 249)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Совете предпринимателей при Президенте Республики Казахстан, утвержденное вышеназванным Указом, изложить в новой редакции согласно приложению 1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 Совета предпринимателей при Президенте Республики Казахстан, утвержденный вышеназванным Указом, изложить в новой редакции согласно приложению 2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акты Президента Республики Казахстан согласно приложению 3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2010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2005 года № 1560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предпринимателей при Президенте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предпринимателей при Президенте Республики Казахстан (далее - Совет) является постоянно действующим консультативно-совещательным органом при Президенте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 Конституцией и законами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деятельности Совета осуществляется рабочим органом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экономического развития и торговли Республики Казахстан (далее - рабочий орган).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Основными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и предложений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нормативной правовой базы Республики Казахстан о вопросам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благоприятных правовых условий для диверсификации экономики, индустриализации промышленного сектора, поддержки и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условий, стимулирующих развитие рыночной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улучшения инвестиционного климата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консолидации деятельности субъектов частного предпринимательства и их объединений, действующих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и обсуждение по поручению Президента Республики Казахстан иных важных вопросов в сфере предпринимательства и инвестиционной политики.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Совет имеет право в установленном законодательством Республики Казахстан порядке и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и рекомендации по вопросам, связанным с поддержкой и развитием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консультации, запрашивать и получать информацию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для участия в обсуждении проблемных вопросов предпринимателей, специалистов, ученых и независимых экспертов.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Состав и организация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Состав Совета формируется из числа представителей государственных органов, субъектов частного предпринимательства и их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Председателем Совета является Президент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Постоянными членами Совета являются по должности: Премьер-Министр Республики Казахстан, заместители Премьер-Министра Республики Казахстан, Заместитель Премьер-Министра Республики Казахстан - Министр индустрии и новых технологий Республики Казахстан, помощник Президента Республики Казахстан, Генеральный прокурор Республики Казахстан, Министр экономического развития и торговли Республики Казахстан, Министр финансов Республики Казахстан, Министр образования и науки Республики Казахстан, Председатель Агентства Республики Казахстан по борьбе с экономической и коррупционной преступностью (финансовая полиция), Председатель Агентства Республики Казахстан по регулированию и надзору финансового рынка и финансовых организаций, Председатель Агентства Республики Казахстан по защите конкуренции (Антимонопольное агентство), Председатель Национального Банка Республики Казахстан, Председатель правления акционерного общества "Фонд национального благосостояния "Самрук-Казына".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Совета могут входить иные должностные лица Республики Казахстан, определяемые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Пленарные заседания Совета проводятся не менее одного раза в год в сроки, определяемые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период между пленарными заседаниями Совета проводятся промежуточные заседания Совета под председательством Заместителя председателя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промежуточных заседаниях обсуждаются итоги исполнения решений последнего пленарного заседания, результаты деятельности рабочих групп Совета, подготовка к следующему пленарному заседанию, текущие проблемы предпринимателей и иные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Внеочередное заседание Совета созывается по поручению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Члены Совета участвуют в его заседаниях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 пленарные и промежуточные заседания Совета могут быть приглашены представители заинтересованных государственных органов Республики Казахстан на уровне не ниже заместителя руководителя, а также представители членов Совета от субъектов частного предпринимательства и их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Пленарные, внеочередные и промежуточные заседания Совета правомочны при наличии не менее двух третей от общего числа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Решения Совета принимаются простым большинством голосов от общего числа членов Совета, присутствующих на заседании. В случае равенства голосов по обсуждаемому вопросу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несогласия с принятым решением член Совета вправе выразить свое особое мнение.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 итогам пленарных, внеочередных и промежуточных заседаний Совета принимаются решения, оформляемые протоколом.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Рабочий орган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Рабочий орган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проект повестки дня пленарных, внеочередных и промежуточных заседаний на основе предложений членов Совета и ранее принятых им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проведение пленарных, внеочередных и промежуточных заседаний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исполнения протокольных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пленарного, внеочередного и промежуточного заседаний Совета и своевременно обеспечивает их необходимыми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двух недель со дня утверждения решений Совета направляет копию протокола и иные необходимые материалы членам Совета и другим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проекты нормативных правовых актов, касающихся деятельности Совета и его рабочих групп.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Рабочие группы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Решением Совета в целях реализации поставленных перед ним задач могут создаваться рабочие группы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Составы рабочих групп утверждаются на пленарном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Руководство деятельностью рабочих групп Совета осуществляют их председатели.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Председателями рабочих групп Совета могут быть должностные лица не ниже заместителей руководителей министерств или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Планы мероприятий рабочих групп Совета утверждаются председателями рабочих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составы рабочих групп Совета могут входить представители членов Совета, являющихся руководителями государственных органов, общественных объединений предпринимателей и хозяйствующих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Участие в работе рабочих групп Совета осуществляется без права замены.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2010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2005 года № 1560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Совета предпринимателей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Назарбаев                   - Президент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Нурсултан Абишевич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  - Премьер-Министр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  -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                        - Генеральный прокурор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Абдразакулы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Кожамжаров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Пернешович             Казахстан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коррупционной преступностью (финансовая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полиция)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Бахмутова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Леонидовна             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Сейдахметовна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Тулеубекович       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Туймебаев 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Кансеитулы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Нигматулин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Зайруллаевич           Народно-демократической партии "Hуp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общества "Национальный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"КазАгро"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председатель Совета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Ахметжанович            финансистов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председатель Совета Форума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Анварович            предпринимателей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Беклемишев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Иннокентьевич           "Совместное предприятие "Белкамит"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Жусупов   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Шалкар Амангосович            Ассоциации микрофинансовых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председатель Совета директоров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 президент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"Корпорация Казахмыс"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Кожасбай                    - президент Торгово-промышленной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Садуакасулы             палаты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Кулибаев                    - председатель Президиума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Аскарович               юридических лиц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экономическая палата Казахстана "Союз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Мажибаев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Куанышбаевич           "Группа Компаний Ресми"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    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Сергеевич           акционерного общества "Народный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Попелюшко                   - президент Союза товаропроизводителей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Висханович           пищевой и перерабатывающей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Пшембаев                    - председатель правления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Кудайбергенович        машиностроителей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Смагулов                    - президент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Эркебуланович          ответственностью "Астана-групп"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Субханбердин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 Салкенович             акционерного общества "Казкоммерцбанк"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президент Ассоциации "ФармМедИндустрия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Егельевич              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Тлеубаев                    - президент объединения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Сактапбергенович       лиц "Зерновой союз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Худова                      - президент Ассоциации легкой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Николаевна             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2010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актов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сентября 2007 года № 404 "О создании Совета национальных инвесторов при Президенте Республики Казахстан" (САПП Республики Казахстан, 2007 г., № 33, ст. 359).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сентября 2007 года № 153 "О составе Совета национальных инвесторов при Президенте Республики Казахстан" (САПП Республики Казахстан, 2007 г., № 35, ст. 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24 апреля 2008 года № 576 "О внесении изменений и дополнений в некоторые акты Президента Республики Казахстан" (САПП Республики Казахстан, 2008 г., № 20, ст. 182).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12 ноября 2008 года № 689 "О внесении изменений в некоторые акты Президента Республики Казахстан" (САПП Республики Казахстан, 2008 г., № 42, ст. 465).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22 мая 2009 года № 815 "О внесении изменений в некоторые акты Президента Республики Казахстан" (САПП Республики Казахстан, 2009 г., № 27-28, ст. 234).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8 июня 2009 года № 817 "О внесении дополнений в некоторые акты Президента Республики Казахстан" (САПП Республики Казахстан, 2009 г., № 29, ст. 249).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Распоряжение Президента Республики Казахстан от 25 октября 2009 года № 371 "О внесении изменений в распоряжение Президента Республики Казахстан от 10 сентября 2007 года № 153" (САПП Республики Казахстан, 2009 г., № 44, ст. 422).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