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7732e" w14:textId="7d773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"Национальный аналитический центр при Правительстве и Национальном Банке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мая 2010 года № 396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29 декабря 2009 года № 2226 "О некоторых вопросах акционерного общества "Национальный аналитический центр при Правительстве и Национальном Банке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акционерное общество "Национальный аналитический центр при Правительстве и Национальном Банке Республики Казахстан" в акционерное общество "Национальный аналитический центр при Правительстве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Канцелярии Премьер-Министра Республики Казахстан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 изменения,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мая 2010 года № 396  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коммунальной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"г. Астана" строку, порядковый номер 21-96,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"21-96. АО "Национальный аналитический центр при Правительстве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строку, порядковый номер 304,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"304. АО "Национальный аналитический центр при Правительстве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сентября 2002 года № 993 "Вопросы Канцелярии Премьер-Министра Республики Казахстан" (САПП Республики Казахстан, 2002 г., № 29, ст. 327):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Канцелярии Премьер-Министра Республики Казахстан, утвержденном указанным постановлением, строку, порядковый номер 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Акционерное общество "Национальный аналитический центр при Правительстве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19.03.2012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