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1349" w14:textId="daa1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октября 2009 года № 1717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2010 года № 398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2009 года № 1717 "О подписании Соглашения между Правительством Республики Казахстан и Правительством Объединенных Арабских Эмиратов о взаимных безвизовых поездках граждан - владельцев дипломатических паспортов"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"Чрезвычайного и Полномочного Посла Республики Казахстан в Объединенных Арабских Эмиратах Мусинова Аскара Ахметовича" заменить словами "Заместителя Министра иностранных дел Республики Казахстан Ермекбаева Нурлана Байузаковича".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