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b050" w14:textId="92fb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2010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2010-2012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"постановлению." заменить словом "постановлению;";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41) и 42)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"41) распределение сумм целевых текущих трансфертов областным бюджетам, бюджетам городов Астаны и Алматы на поддержку частного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 "Дорожная карта бизнеса - 2020" согласно приложению 41-2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распределение сумм целевых трансфертов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- 2020" согласно приложению 41-3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"Министерству культуры Республики Казахстан - 2 578 111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"Министерству связи и информации Республики Казахстан - 78 550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двадцать первом и двадцать втором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"15-2. Министерству экономического развития и торговли Республики Казахстан совместно с местными исполнительными органами в срок до 30 мая 2010 года разработать и в установленном законодательством порядке внести в Правительство Республики Казахстан проекты решения о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финансовой поддержки предпринимательства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финансовых средств, предусмотренных в рамках программы "Дорожная карта бизнеса - 2020".";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связи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ГБД "Е-лицензирование"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005 "Строительство и реконструкция объектов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области" цифры "1 016 307" заменить цифрами "339 173";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в селе Барак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180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Жантикей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Алматинской региональной детской больницы на 200 коек с поликлиникой на 450 посещений в смену в поселке Отеген Батыра, микрорайона Куат, Илийского района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в селе Егинсу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в селе Актоган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"Строительство центральной районной больницы на 75 коек в селе Катон-Карагай Катон-Карагайского района Восточно-Казахстанской области", "Завершение строительства центральной районной больницы на 100 койко-мест с поликлиникой на 150 посещений в смену в селе Кокпекты Кокпектинского района Восточно-Казахстанской области", "Строительство областного центра крови в городе Усть-Каменогорске Восточно-Казахстанской области", "Комплекс: Строительство центра лучевой терапии при областном онкологическом диспансере в городе Усть-Каменогорске Восточно-Казахстанской области. Объект: Радиологический корпус (корректировка проекта)" цифры "845 711", "618 657", "2 226 250", "1 783 798" заменить цифрами "757 008", "599 475", "2 128 307", "1 645 774";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 селе Архат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 селе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 селе 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 селе Жантикей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привязкой проекта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Карагандинского областного центра крови в городе Караганде Карагандинской области" цифры "1 717 536" заменить цифрами "1 677 332";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1 681 677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"Шабыт"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Классического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 оперы и балета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и информации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1 681 677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"Шабыт"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Классического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 оперы и балета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72 801 644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48 613 015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40 552 441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70 647 208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45 545 970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38 336 669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к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усадьбе Байганина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Тамды - Павловка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узловой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ПС 220/110/35/10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"Акжар-2"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высокого давления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Новоалексеевка (Кобда)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и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10 714 040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 от ТЭЦ-2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5 067 874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 ТЭЦ-2 - ТЭЦ-1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станцией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г.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тепловых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 объектов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котлоагрегатов ст. №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 ст. № 5, 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водогрейной котельной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12 001 065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"ПНФ"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"Коктем-2" мощностью 2x63 МВА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1 136 489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кольца 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опорными подстанциями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 ОРУ 220 кВ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 500 кВ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Жанатас (магистральные тепловые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сети)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газоснабжения г. Аксай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южной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АГРС-10 "Аксай"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Наращивание дамб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 № 2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1 757 295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котельной № 3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"КТЭК" акимата г. Костаная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водогрейного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КВ-ГМ-100 ст. № 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газопровода-отвода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"Перелески-Денисовка" с ГРС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газопроводу-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отводу от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"Бухара-Урал"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 газопровода-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и АГРС для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Камысты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сектора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на попутный газ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1 544 387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Жулдыз, Мерей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 мини-ТЭЦ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"Жулдыз",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ПС-110/6 кв "Рахат"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ВЛ-110 кВ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110/6 "Приозерная" 2x16 МВА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ГПП-4Г и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в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напряжением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и ПС 110/10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с установкой АГРС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газопровода "Жанаозен-Актау"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"Усольская" и подводящих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(ЕГСУ 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6 890 786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6 798 133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387 810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6 820 833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6 744 019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387 810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к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усадьбе Байганина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Тамды - Павловка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высокого давления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Новоалексеевка (Кобда)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газоснабжения г. Аксай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южной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АГРС-10 "Аксай"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газопровода-отвода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"Перелески-Денисовка" с ГРС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газопроводу-отводу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"Бухара-Урал"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газопровода-отвода и АГРС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села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сектора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на попутный газ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Жулдыз, Мерей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с установкой АГРС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газопровода "Жанаозен-Актау"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(ЕГСУ 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65 910 858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41 814 882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40 164 631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63 826 375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38 801 951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37 948 859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узловой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ПС 220/110/35/10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"Акжар-2"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и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10 714 040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 от ТЭЦ-2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5 067 874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 ТЭЦ-2 - ТЭЦ-1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станцией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г.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тепловых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 объектов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котлоагрегатов ст. №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 ст. № 5, 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водогрейной котельной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12 001 065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 110/10кВ "ПНФ"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"Коктем-2" мощностью 2x63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1 136 489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кольца 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опорными подстанциями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 ОРУ 220 кВ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 500 кВ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 (магистральные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сети)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Наращивание дамб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 № 2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1 757 295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котельной № 3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"КТЭК" акимата г. Костаная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водогрейного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КВ-ГМ-100 ст. № 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1 544 387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переводом на мини-ТЭЦ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"Жулдыз",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ПС-110/6 кв "Рахат"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ВЛ-110 кВ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 "Приозерная" 2x16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Актау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ГПП-4Г и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в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и  ПС 110/10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"Усольская" и подводящих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 в Сайрамском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2 612 000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"Инвестор-2020"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 в Сайрамском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"215 Министерство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002 "Развитие автомобильных дорог на республиканском уровне" подпрограмме 005 "За счет внутренних источников":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 строки "Реконструкция и проектно-изыскательские работы по автодороге граница Российской Федерации (на Самару) - Шымкент, через г.г. Уральск, Актобе, Кызылорду на участке "граница Российской Федерации - Уральск - Актобе" и строительство обхода города Актобе", "Реконструкция и проектно-изыскательские работы по автодороге "Астана - Костанай - Челябинск", "Строительство и проектно-изыскательские работы по автодороге "Подъезд к туристическому развлекательному центру в "Щучинско-Боровской курортной зоне" цифры "4 000 000", "9 593 828", "3 000 000" заменить соответственно цифрами "2 682 000", "8 262 269", "4 300 000";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и проектно-изыскательские работы по автодороге "Алматы-Усть-Каменогорск" на участке Алматы-Капшагай" 4 500 000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автодороге "Алматы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799 759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Бугаз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"Караганды - Аягоз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Бугаз"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Суходол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"Караганды - Аягоз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Бугаз"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"Усть-Каменогорск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 - Большенарымское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 Карагай - Рахмановские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"Жилстройсбербанк Казахстана"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"Жилстройсбербанк Казахстана"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41-2, 41-3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республиканских бюджетных программ в десятидневный срок с момента подписания настоящего постановления внести соответствующие изменения и дополнения в стратегические планы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2010 года.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406  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Корректировка республиканского бюджета на 2010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233"/>
        <w:gridCol w:w="8593"/>
        <w:gridCol w:w="18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8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621 777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317 196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-3 540 017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-1 183 361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-305 765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-31 132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-534 600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рейтинга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-1 066 500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-50 233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-8 026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рейтинговыми агентствами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3 735 047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1 429 853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534 600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рейтинга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рейтинговыми агентствами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информатизации и связи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-7 816 775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в области информатизации и связи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-587 873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информатизации и связи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-5 919 503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-308 577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-778 366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е-акиматов и е-правительства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-122 456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7 926 326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в области связи 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697 062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5 919 503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е-акиматов и е-правительства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122 456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-309 845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-309 845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-118 357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вопросам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-53 109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религий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-82 557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-163 772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-163 772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-11 803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метрологии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метрологии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200 294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-40 436 003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 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-465 790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-173 213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-56 510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-668 938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-1 595 528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-4 957 976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-86 149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-2 613 347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-4 132 497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-1 300 942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культуры 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-1 803 623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 литературы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-1 212 282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 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-1 441 183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-565 323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народа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 наркобизнесом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-167 005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-17 548 170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-674 504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19 193 554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474 958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2 613 347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4 132 497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 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1 441 183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народа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вопросам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религий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 отношений в Республике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21 442 743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1 779 484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1 212 282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 наркобизнесом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17 548 170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-1 050 089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-84 148 987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электроэнергетики, 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топливно-энергетического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угольной, 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-1 575 214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 по нефтегазовым проектам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-20 981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нефтехимии и минеральных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-884 205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-250 895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-151 506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техногенных отходов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-1 739 098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-543 951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ремонтно-восстановительных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-482 300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-932 055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-193 907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-3 241 425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-743 237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-16 802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 в 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нефтяных 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 "Карагандаликвидшахт"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-138 260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-70 647 208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"Боровое"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-1 333 588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 Республике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-16 050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-136 352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-69 953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7 519 744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и нефтехимической 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 по нефтегазовым проектам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 в 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нефтяных 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6 820 833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 Республике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75 579 154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минеральных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техногенных отходов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1 739 098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ремонтно-восстановительных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3 241 425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 "Карагандаликвидшахт"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63 826 375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"Боровое"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-396 945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-68 092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-328 853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396 945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-6 352 821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-2 114 176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-290 918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"Инвестор-2020"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-3 947 727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6 352 821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"Инвестор-2020"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информатизации и связи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-5 767 954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 и радиоэлектронных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-242 121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универсальных услуг связи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-5 525 833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5 767 954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 и радиоэлектронных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универсальных услуг связи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5 525 833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537 863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республиканских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-32 821 040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республиканских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концессионных проектов, мастер-планов,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-1 872 542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представителя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комплексе "Байконур"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-18 498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укреплению 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 странами Европейского Союза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34 192 527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концессионных проектов и мастер-планов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1 172 542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1 475 676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представителя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комплексе "Байконур"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финансового агента, оказываемых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</w:tr>
      <w:tr>
        <w:trPr>
          <w:trHeight w:val="10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укреплению 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 странами Европейского Союза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1 495 811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-11 552 548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 систему мирохозяйственных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-1 887 587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 метрологии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-35 814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(технопарков)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-2 102 072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-186 570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форсированного индустриального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-491 598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рамках направления "Инвестор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-364 200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"Экспортер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-2 799 761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-1 725 000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 участников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-23 157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торговли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торгово-экономических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 и зарубежными странами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-18 868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-280 395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индустриально-инновационного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развития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-852 526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10 018 924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 систему 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территорий,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(технопарков)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2 102 072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сопровождению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 индустриально-инновационному развитию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491 598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рамках направления "Инвестор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 участников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торгово-экономических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 и зарубежными странами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-15 163 000</w:t>
            </w:r>
          </w:p>
        </w:tc>
      </w:tr>
      <w:tr>
        <w:trPr>
          <w:trHeight w:val="4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-15 163 000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15 163 000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 области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-66 630 000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-66 630 000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-21 808 000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"Экспортер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-17 208 000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"Казахстан инжиниринг"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вооружения и военной техники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88 438 000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"Экспортер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"Казахстан инжиниринг"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вооружения и военной техники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информатизации и связи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инфокоммуникационный холдинг "Зерде"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инфокоммуникационный холдинг "Зерде"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</w:tbl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406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капитальный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текущий ремонт школ, больниц и других социальных объектов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33"/>
        <w:gridCol w:w="1513"/>
        <w:gridCol w:w="1273"/>
        <w:gridCol w:w="1333"/>
        <w:gridCol w:w="1513"/>
        <w:gridCol w:w="1413"/>
        <w:gridCol w:w="1533"/>
        <w:gridCol w:w="149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31 236 240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2 230 235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2 578 111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15 990 726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8 875 598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1 483 020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1 718 692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3 208 954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867 862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899 314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5 323 761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1 061 180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849 863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959 209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1 647 744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919 903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1 521 776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514 390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1 416 740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2 979 306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1 608 220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1 608 220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5 851 624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4 900 104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бюджету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города Алматы и Алматинской области для сейсмоусиления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3"/>
        <w:gridCol w:w="2613"/>
      </w:tblGrid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1 007 000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132 770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133 260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208 840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88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зданий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"Балдаурен" на 220 мест в п. Боралдай Илийского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</w:tbl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406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государственных заданий на 2010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502"/>
        <w:gridCol w:w="2694"/>
        <w:gridCol w:w="2345"/>
        <w:gridCol w:w="2125"/>
        <w:gridCol w:w="2283"/>
        <w:gridCol w:w="1570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задания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задание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городами-органи-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заторами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Советом 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21 112 200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населения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дисбалансов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 бизнеса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"Интеллектуаль-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планов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"Өркен"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808 086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1 215 820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711 788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 и 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мообразующими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(технопарков)"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трудов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конференцсвязи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"Зерде"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(Innovation Relay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Center)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СИП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СИП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335 979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(технопарков)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</w:tbl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406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 городов Астаны и Алматы на поддержку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"Дорожная карта бизнеса - 2020"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793"/>
        <w:gridCol w:w="3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777 341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1 397 049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393 277</w:t>
            </w:r>
          </w:p>
        </w:tc>
      </w:tr>
    </w:tbl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406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41-3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индустриальной инфраструктуры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"Дорожная карта бизнеса - 2020"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53"/>
        <w:gridCol w:w="32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