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97077" w14:textId="2f970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24 ноября 2004 года № 1232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мая 2010 года № 414. Утратило силу постановлением Правительства Республики Казахстан от 19 сентября 2014 года № 995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ноября 2004 года № 1232 "Вопросы Министерства транспорта и коммуникаций Республики Казахстан" (САПП Республики Казахстан, 2004 г., № 46, ст. 582)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транспорта и коммуникаций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 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"47" заменить цифрами "32/1";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дополнить словами ", а также политику гендерного равенства";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подпункт 15)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"95) выполняет иные функции в соответствии с законодательством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слова "проезд по территории Республики Казахстан" заменить словами "выезд с территории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7), 8), 41)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"выдаче разрешения на право" заменить словами "принятию решения о предоставлении права";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"временный перевод" заменить словами "временном переводе";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86):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"осуществлению контроля за соблюдением" заменить словами "обеспечению соблюдения";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"обеспечения"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93)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"93) осуществлению контроля за исполнением требований разрешительной системы при организации международных автомобильных перевозок на территории Республики Казахстан в соответствии с международными договорами, ратифицированными Республикой Казахстан;";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95)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96)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"96) осуществлению контроля за проездом автотранспортных средств по территории Республики Казахстан на постах транспортного контроля, автомобильных дорогах общего пользования, автомобильных дорогах в пределах границ городов или иных населенных пунктов;";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100) слово "государственного"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159)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"159) управлению государственными организациями, на балансе которых имеются республиканские автомобильные дороги общего пользования.";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 - территориальных органов Комитета транспортного контроля Министерства транспорта и коммуникаций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 после слова "Алматинской" дополнить словом "области", вносится дополнение на русском языке, на государственном языке текст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