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8170" w14:textId="f7f8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продовольственных товаров, закупаемых у отечественных товаропроизводителей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2010 года № 423. Утратило силу постановлением Правительства Республики Казахстан от 30 апреля 2014 года № 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30.04.2014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21 июля 2007 года "О государственных закупках" и в целях обеспечения осуществления государственных закупок продовольственных товаров у отечественных товаропроизводителей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продовольственных товаров, закупаемых у отечественных товаропроизводителей.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2010 года № 423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Перечень продовольственных товаров,</w:t>
      </w:r>
      <w:r>
        <w:br/>
      </w:r>
      <w:r>
        <w:rPr>
          <w:rFonts w:ascii="Times New Roman"/>
          <w:b/>
          <w:i w:val="false"/>
          <w:color w:val="000000"/>
        </w:rPr>
        <w:t>
закупаемых у отечественных товаропроизводителей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в редакции постановления Правительства РК от 21.05.2012 </w:t>
      </w:r>
      <w:r>
        <w:rPr>
          <w:rFonts w:ascii="Times New Roman"/>
          <w:b w:val="false"/>
          <w:i w:val="false"/>
          <w:color w:val="ff0000"/>
          <w:sz w:val="28"/>
        </w:rPr>
        <w:t>№ 649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2096"/>
        <w:gridCol w:w="11010"/>
      </w:tblGrid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01.13.21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Арбузы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01.13.29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бахчевые прочие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01.13.32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 и корнишоны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01.13.33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Баклажаны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01.13.34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Помидоры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01.13.41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и турнепс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01.13.42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Чеснок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01.13.43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01.13.51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01.13.49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Корнеплоды и клубни столовые с высоким содержанием крахмала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инулина прочие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01.21.11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 столовый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01.21.12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 прочих сортов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Яблоки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01.24.21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01.24.23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01.24.24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01.24.25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Персики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01.24.27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01.47.21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куриные в скорлупе свежие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 и телятина свежая или охлажденная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свежая или охлажденная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 свежая или охлажденная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Козлятина свежая или охлажденная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 и мясо животных семейства лошадиных свежее или охлажденное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Субпродукты пищевые скота крупного рогатого, свиней, овец, коз,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лошадей и животных семейства лошадиных свежие или охлажденные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 и телятина мороженные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мороженная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 мороженная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Козлятина, мороженная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 и мясо животных семейства лошадиных, мороженные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субпродукты пищевые прочие, свежие, охлажденные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мороженные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10.12.10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 домашней свежее или охлажденное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10.12.20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 домашней мороженное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10.12.40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Субпродукты пищевые птицы домашней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разрезанная, соленая, сушеная или копченая (бекон и ветчина)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 и телятина соленая, сушеная или копченая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и изделия аналогичные из мяса, субпродуктов мясных или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готовые и консервированные из мяса, субпродуктов мясных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животных прочие, кроме полуфабрикатов готовых из мяса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субпродуктов мясных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томатный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апельсиновый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грейпфрутовый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ананасовый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виноградный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яблочный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10.32.17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Смеси соков фруктовых и овощных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 и овощные прочие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(кроме картофеля) и грибы (сырые, сваренные в воде или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пару), замороженные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и грибы, консервированные для кратковременного хранения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и грибы сушеные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10.39.14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и фрукты нарезанные и упакованные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10.39.17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прочие (кроме картофеля), консервированные без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уксуса или кислоты уксусной, кроме блюд овощных готовых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10.39.18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(кроме картофеля), фрукты, орехи и прочие съедобные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растений, консервированные с применением уксуса или кислоты уксусной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10.39.21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 и орехи свежие, вареные на пару или в воде, замороженные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10.39.22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Джемы, желе фруктовые, пюре, пасты фруктовые или ореховые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10.39.25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готовые или консервированные прочие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овощное и отходы овощные, остатки овощные и продукты побочные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10.41.21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соевое нерафинированное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10.41.24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 нерафинированное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10.41.25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хлопковое нерафинированное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10.41.26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рапсовое, сурепковое, горчичное нерафинированные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10.41.29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растительное прочее нерафинированное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10.41.54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 и его фракции рафинированные, но без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химического состава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10.41.55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хлопковое и его фракции рафинированные, но без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химического состава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10.41.56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рапсовое, сурепковое, горчичное и их фракции рафинированные,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без изменения химического состава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10.41.59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прочее и его фракции рафинированные, но без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химического состава; масла растительные смешанные и масла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растительные прочие (кроме масла кукурузного) и их фракций,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рафинированные, но без изменения химического состава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10.41.60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Гидрогенированные и эстерифицированные, но переработанные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растительные и животные масла и жиры и их фракции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10.42.10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Маргарин и продукты аналогичные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обработанное жидкое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Сливки несгущенные или неподслащенные более 6 % жирности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10.51.30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10.51.40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и творог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10.51.52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Йогурт, молоко и сливки ферментированные или сквашенные прочие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10.51.56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молочные,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 очищенный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 полуобрушенный или полностью обрушенный или расколотый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10.61.21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мелкого помола пшеничная или суржиковая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10.61.23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растительная мелкого и грубого помола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10.61.31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из пшеницы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10.61.32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из зерновых,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10.71.11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свежий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10.71.12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Торты и изделия кондитерские; изделия хлебобулочные прочие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добавками веществ подслащивающих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10.72.11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Хлебцы хрустящие, сухари, хлеб для тостов и изделия хрустящие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типа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10.72.12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Коврижки, пряники и изделия аналогичные; печенье сладкое; вафли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10.72.19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хлебобулочные сухие или для длительного хранения прочие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10.73.11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Макароны, лапша и изделия мучные аналогичные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10.82.21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 и прочие продукты пищевые готовые, содержащие какао,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какао-порошка подслащенного, в упаковках массой более 2 кг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10.82.22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 и прочие продукты пищевые готовые, содержащие какао,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какао-порошка подслащенного, в брикетах, пластинах или плитках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10.82.23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кондитерские из сахара, включая шоколад белый, не 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10.82.24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Фрукты, плоды, орехи, кожура фруктов и части растений прочие,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засахаренные, глазированные, пропитанные сиропом и осушенные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10.84.30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пищевая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10.81.12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рафинированный тростниковый или свекловичный и сахароза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 чистая в твердом состоянии, без добавок ароматических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красящих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10.81.13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рафинированный тростниковый или свекловичный с добавками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ароматическими или красящими, сахар кленовый и сироп кленовый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10.85.11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и полуфабрикаты готовые из мяса, субпродуктов мясных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животных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10.85.12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и полуфабрикаты готовые из рыбы, ракообразных и моллюсков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10.85.13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и полуфабрикаты готовые из овощей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10.85.14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и полуфабрикаты готовые основанные на изделиях макаронных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10.85.19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и полуфабрикаты готовые прочие (включая замороженную пиццу)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10.89.13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Дрожжи (активные и неактивные), микроорганизмы одноклеточные мертвые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прочие; порошки готовые пекарные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11.07.11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минеральные и газированные неподслащенные и неароматизированные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11.07.19  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Напитки безалкогольные прочие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