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8162" w14:textId="1078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нефти и газа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2010 года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силу, за исключением пункта 1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целях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государственной инспекции в нефтегазовом комплексе Министерства нефти и газа Республики Казахстан.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Утвердить прилагаемые: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Министерстве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29.12.2012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которые вносятся в некоторые решения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2 с изменением, внесенным постановлением Правительства РК от 29.12.2012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Министерству нефти и газа Республики Казахстан в установленном законодательством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обеспечить внесение соответствующих изменений в соглашения о разделе продукции и иные сопутствующие им документы, направленных на реализацию настоящего постановления;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принять иные необходимые меры, вытекающие из настоящего постановления.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Министерству финансов Республики Казахстан совместно с Министерством нефти и газа Республики Казахстан в установленном законодательством порядке принять меры по реализации настоящего постановления.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Признать утратившими силу некоторые решения Правительства Республики Казахстан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постановлению.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Настоящее постановление вводится в действие со дня подписания.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мая 2010 года № 454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 Министерстве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Положение в редакции постановления Правительства РК от 29.12.2012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Министерство нефти и газа Республики Казахстан является центральным исполнительным органом Республики Казахстан, осуществляющим формирование государственной политики, координацию процесса управления в сферах нефтегазовой, нефтехимической промышленности, транспортировки углеводородного сырья, государственного регулирования производства нефтепродуктов, газа и газоснабжения, магистрального трубопровода.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Министерство нефти и газа Республики Казахстан имеет ведомство - Комитет государственной инспекции в нефтегазовом комплексе Министерства нефти и газа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Министерство нефти и газа Республики Казахстан осуществляет свою деятельность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Министерство нефти и газа Республики Казахстан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счета в органах казначейства.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Министерство нефти и газа Республики Казахстан вступает в гражданско-правовые отношения от собственного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Министерство нефти и газа Республики Казахстан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Министерство нефти и газа Республики Казахстан по вопросам своей компетенции в установленном законодательством порядке принимает решения, оформляемые приказами первого руководителя Министерства нефти и газа Республики Казахстан и другими актами,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Структура и лимит штатной численности Министерства нефти и газа Республики Казахстан утверждаются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Юридический адрес Министерства нефти и газа Республики Казахстан: 010000, город Астана, район Есиль, проспект Кабанбай батыра,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Полное наименование Министерства нефти и газа Республики Казахстан - государственное учреждение "Министерство нефти и газа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Настоящее Положение является учредительным документом Министерства нефти и газа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Финансирование деятельности Министерства нефти и газа Республики Казахстан осуществляется из 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Министерству нефти и газа Республики Казахстан запрещается вступать в договорные отношения с субъектами предпринимательства на предмет выполнения обязанностей, являющихся функциями Министерства нефти и газа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Если Министерству нефти и газа Республики Казахстан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Миссия, основные задачи, функции, права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и обязанности Министерства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14. Миссия Министерства нефти и газа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развитие топливно-энергетического комплекса в части углеводородного сырья в целях обеспечения высокого уровня конкурентоспособности и национальной безопасности, обеспечение растущих потребностей экономики в углеводородном сырье, развитие научно-технологического потенциала, направленного на их эффективное использование.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участие в разработке и реализации государственной политики в сферах нефтегазовой, нефтехимической промышленности, транспортировки углеводородного сырья, государственного регулирования производства нефтепродуктов, газа и газоснабжения, магистрального трубопровода в пределах своей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межотраслевой координации в сферах нефтегазовой, нефтехимической промышленности, транспортировки углеводородного сырья, государственного регулирования производства нефтепродуктов, газа и газоснабжения,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развития топливно-энергетического комплекса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реализация государственной политики по вопросам международного сотрудничества в областях нефтегазовой, нефтехимической промышленности, транспортировки углеводородного сырья, государственного регулирования производства нефтепродуктов, газа и газоснабжения,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воспроизводства углеводородных ресурсов и их рационального использования, включая попутный газ;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реализации компетенции полномочного органа, вытекающей из соглашений о разделе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функции центрального 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реализация государственной политики в сферах нефтегазовой, нефтехимической промышленности, транспортировки углеводородного сырья, государственного регулирования производства нефтепродуктов, газа и газоснабжения,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программных документов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государственного регулирования добычи нефти в соответствии с проектом разработки месторождения, а также ее 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нормативных правовых актов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нормативных правовых актов в сфере защиты прав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нормативных правовых актов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технических регламентов в сфере проведения нефтяных операций и транспортировки нефти, газа и газоснабжения,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 утверждение нормативно-технических документов в сфере газа и газоснабжения вне пределов границ (черты)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обязательной ведомственной отчетности,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планов проведения проверок в области производства отдельных видов нефтепродуктов, газа и газоснабжения, магистрального трубопровода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государственном контроле и надзоре в Республике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нормативно-технических документов в сфере проведения нефтяных операций и транспортировки нефти, и в области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формы паспорта производства, включающей сведения для его утверждения;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программ развития переработки попутного газа,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окружающей среды и по изучению и 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совместно с государственным органом, осуществляющим руководство в сферах естественных монополий и на регулируемых рынках, инвестиционных программ и (или) инвестиционных проектов, учитываемых при утверждении тарифов (цен, ставок сборов) или их предельных уровней;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участие в разработке национальных топливно-энергетических балансов в натуральном выражении в части использования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положения о центральной комиссии по разведке и разработке полезных ископаемых и утверждение ее состава;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положения об экспертной комиссии по вопросам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положения о рабочей группе по проведению прямых переговоров по предоставлению права недропользования на разведку и добычу полезных ископаемых и ее состав;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форм и сроков отчетности об исполнении программы развития переработки попутного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применения банка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недропользователей, осуществляющих передачу сырой нефти для переработки на нефтеперерабатывающий завод, расположенный за пределами территории таможенного союза, либо реализацию третьему лицу для последующей передачи для переработки в рамках таможенной процедуры переработки вне таможенной территории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и (или)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на нефтеперерабатывающем заводе, расположенном за пределами территории Таможенного союза, а также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нефтеперерабатывающих заводов, расположенных за пределами территории Таможенного союза, и их условий переработки сырой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методики расчета местного содержания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методики расчета минимального уровня потребности по обучению казахстанских специалистов;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порядка предоставления минимального количества казахстанских кадров в процентах от общей численности персонала, подлежащего обучению, для включения в условия конкурса на предоставление права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порядка предоставления минимального местного содержания в кадрах для включения в условия конкурса на предоставление права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 поручению Президента или Правительства Республики Казахстан ведение переговоров и заключение соглашений с соответствующими органами других государств, обеспечивающих возможность исполнения контракта, строительства и эксплуатации трубопроводов и других средств транспортировки на их территории для экспорта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определение для недропользователей объемов поставки сырой нефти на внутренний рынок Республики Казахстан для переработки исходя из экономических показателей технико-экономического обоснования к контракту на момент его подписания в пределах расчетных цен реализации нефти, принятых в технико-экономическом обосновании;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определение графиками (годовыми и ежемесячными) количества нефти для переработки на территории Республики Казахстан и за ее пределами в объемах, необходимых для покрытия потребностей внутреннего рынка в горюче-смазочных материалах, в случае такой необходимости;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представление ежегодного отчета Президенту и Правительству Республики Казахстан о ходе исполнения контрактных условий по контрактам на разведку, добычу, совмещенную разведку и добычу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установленном порядке реализация интересов полномочного органа в соглашениях о разделе продукции, в том числе осуществление доверительного управления долями участия дочерней организации национальной 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подготовка и организация конкурса на предоставление права недропользования на проведение разведки, добычи, совмещенной разведки и добычи полезных ископаемых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перечня приоритетных высокотехнологичных производств, развиваемых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сбор и анализ информации о произведенных, производимых и планируемых на следующий за отчетным периодом год закупках товаров, работ и услуг, предоставляемой недропользователями и (или) лицами, уполномоченными недропользователями осуществлять закуп товаров, работ и услуг для проведения операций по недропользованию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сбор и анализ информации о планируемых на среднесрочный и долгосрочный периоды закупках товаров, работ и услуг, предоставляемой недропользователями и (или) лицами, уполномоченными недропользователями осуществлять закуп товаров, работ и услуг для проведения операций по недропользованию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предоставление права недропользования на проведение разведки, добычи, совмещенной разведки и добычи полезных ископаемых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ведение переговоров с недропользователем об условиях контракта на разведку, добычу, совмещенную разведку и добычу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организация проведения экспертизы проектов контрактных документов на разведку, добычу, совмещенную разведку и добычу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заключение, осуществление государственной регистрации и хранения контрактов в части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представление и обеспечение соблюдения интересов Республики Казахстан в контрактах на разведку, добычу, совмещенную разведку и добычу углеводородного сырья в соответствии с полномочиями, установленными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внесение на рассмотрение Межведомственной комиссии по вопросам осуществления приоритетного права государства материалов, необходимых для выработки предложения о приобретении (отказе от приобретения) отчуждаемого права недропользования (его части) и (или) объектов, связанных с правом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принятие на основании рекомендаций Межведомственной комиссии по вопросам осуществления приоритетного права государства решения о приобретении (отказе от приобретения) отчуждаемого права недропользования (его части) и (или) объекта, связанного с правом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исполнения и прекращения действия контрактов на разведку, добычу, совмещенную разведку и добычу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проектов перечней участков недр, содержащих углеводородное сырье, подлежащих выставлению на конкурс;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принятие решения о возобновлении действия контрактов на разведку, добычу, совмещенную разведку и добычу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формирования стратегических запасов нефти и учета их размещения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регистрации сервитутов в случаях,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стратегического партнера, определенного национальной компанией для совместной реализации проектов по контрактам, заключенным по итогам прямых переговоров между национальной компанией и компетентным органом или в соответствии с международными договорами, ратифицированными Республикой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проекта контракта на недропользование, разработанного победителем конкурса либо лицом, с которым контракт заключается на основе прямых переговоров;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мониторинга выполнения недропользователями условий контрактов по углеводородному сырью и соглашениям о разделе продукции, включая обязательства по местному содержанию в закупках товаров, работ и услуг и местному содержанию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представление в уполномоченный орган в области государственной поддержки индустриально-инновационной деятельности для свода и анализа общей информации по местному содержанию в закупках недропользователей товаров, работ и услуг в соответствии с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разрешения на использование средств ликвидационного фонда недропользователям, осуществляющим операции по недропользованию в части углеводородного сырья, согласованного с уполномоченным органом по изучению и 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разрешения на переход права недропользования (его части) и (или) объектов, связанных с правом недропользования, в порядке правопреемства при реорганизации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разрешения на участие в торгах по реализации (продаже) права недропользования (его части) и (или) объектов, связанных с правом 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на основании предложений экспертной комиссии по вопросам недропользования разрешения (отказа в выдаче разрешения) на отчуждение права недропользования (его части) и (или) объектов, связанных с правом недропользования, передачу в залог права недропользования (его части) и (или) доли участия (пакета акций) в юридическом лице, обладающем правом недропользования, а также регистрация сделок по передаче права недропользования в залог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недрах и недропользовании", за исключением права недропользования в отношении общераспространенных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разрешения на переход к этапу оценочных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или переутверждение производителям нефтепродуктов паспорта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ежегодное утверждение графиков планово-предупредительных работ технологических установок производителей нефтепродуктов с учетом весенне-полевых и уборочных работ и отопительного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инвестиционных программ производителей нефтепродуктов, за исключением производителей нефтепродуктов малой мощности;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ежегодное утверждение планов переработки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ежегодное утверждение планов поставок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для недропользователей графиков поставок сырой нефти и (или) газового конденсата производителям нефтепродуктов, а также нефтеперерабатывающим заводам, расположенным за пределами Республики Казахстан, для обеспечения потребностей внутреннего рынка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 представление в уполномоченный орган в области регулирования торговой деятельности предложения о принятии мер таможенно-тарифного и нетарифного регулирования в отношении экспорта и (или) импорта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предельных цен на розничную реализацию нефтепродуктов, на которые установлено государственное регулирование цен;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ведомственного статистического наблюдения в области производства и реализации нефтепродуктов в соответствии с планом статистических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административного учета в области производства и реализации нефтепродуктов по формам, согласованным с уполномоченным органом в области государственной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установление минимального объема производства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генеральной схемы газификации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предложений по уровню предельных цен оптовой реализации товарного и сжиженного нефтяного газа на внутреннем рынке и порядок их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отчуждения объектов единой системы снабжения товарным газом, находящихся в собственности национального оператора или газотранспортных и (или) газораспределительных организаций, пятьдесят и более процентов голосующих акций (долей участия) которых принадлежат национальному оператору;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организация ведения баланса производства, реализации и потребления товарного и сжиженного нефтяного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ежемесячное утверждение плана поставки сжиженного нефтяного газа на внутренний рынок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проектов строительства, модернизации и (или) реконструкции магистральных газопроводов;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экспертизы и утверждение цены сырого или товарного газа, приобретаемого национальным оператором в рамках преимущественного права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 согласованию с уполномоченным органом, осуществляющим руководство и межотраслевую координацию в области стратегического и экономического планирования, выработки и формирования бюджетной политики, разработка и направление в Правительство Республики Казахстан предложений по уровню предельных цен оптовой реализации товарного газа на внутреннем рынке на предстоящее полугодие;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 согласованию с уполномоченным органом, осуществляющим руководство и межотраслевую координацию в области стратегического и экономического планирования, выработки и формирования бюджетной политики, в порядке, установленном Правительством Республики Казахстан, разработка и направление в Правительство Республики Казахстан предложения по уровню предельных цен оптовой реализации сжиженного нефтяного газа на внутреннем рынке на предстоящий квартал;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мониторинга производства, транспортировки (перевозки), хранения и реализации товарного, сжиженного нефтяного и сжиженного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составление прогнозного баланса производства, реализации и потребления товарного и сжиженного нефтяного газа на территории Республики Казахстан на предстоящий календарный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определение объема сжиженного нефтяного газа, обязательного для реализации на внутреннем рынке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графика транспортировки нефти по магистральным нефтепроводам в соответствии с порядком формирования графика транспортировки нефти по магистральным нефтепроводам;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непредставления собственником магистрального трубопровода либо лицом, владеющим магистральным трубопроводом на ином законном основании, отчета о фактическом исполнении графика транспортировки нефти с указанием объемов и направлений транспортировки по результатам проведенного мониторинга направление уведомления об устранении выявленных 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ведение учета и публикация на интернет-ресурсе перечня производителей товарного газа, недропользователей, являющихся собственниками товарного газа, произведенного в процессе переработки добытого ими сырого газа, собственников товарного газа, произведенного за пределами территории Республики Казахстан и ввезенного для потребления на территорию Республики Казахстан, собственников товарного газа,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Республики Казахстан, газотранспортных и газораспределительных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ведение учета и публикация на интернет-ресурсе перечня производителей сжиженного нефтяного газа,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собственников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Казахстан, газосетевых организаций и промышленных потребителей сжиженного нефтяного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защиты прав потребителей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рассмотрение обращений физических или юридических лиц в сфере защиты прав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защиты государственных секретов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выполнения комплекса мероприятий по мобилизационной подготовке и мобилизации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мероприятий гражданской обороны, по предупреждению и ликвидаций чрезвычайных ситуаций природного и техногенного характера в пределах компетенции Министерства нефти и газа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определение потребности в кадрах в курируемых сферах;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документа об условиях переработки товаров на/вне таможенной территории и для внутреннего потребления в порядке,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участие в реализации гендерной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подготовка, организация и проведение совместных межправительственных комиссий (комитетов, советов) и их подкомиссий (комитетов, рабочих групп) по сотрудничеству с зарубежными странами;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контроля за реализацией генеральной схемы газификации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иных полномочий, предусмотренных законами Республики Казахстан, актами Президента и Правительства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функции ведомства: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лицензирования видов деятельности в соответствии с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аккредитации газосетевых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разрешений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разрешений на строительство или размещение морского сооружения;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разрешений на бурение скважины;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разрешений на нагнетание попутного и природного газа для поддержания внутрипластового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разрешений на работы по строительству, монтажу или прокладке нефтегазопроводов на море;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ведение реестра оптовых поставщиков нефтепродуктов и внесение в него изменений и дополнений;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запроса информации из национальных реестров идентификационных номеров;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анализа и оценки рисков причинения вреда жизни и здоровью человека и окружающей среде в сфере проведения нефтяных операций и транспортировки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государственного контроля в области проведения нефтяных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осуществление государственного контроля за выполнением требований безопасности к нефти и процессам ее жизненного цикла, установленных техническими регламентами;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государственного контроля в области производства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в пределах своей компетенции государственного контроля в области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контроля за соблюдением недропользователями порядка приобретения товаров, работ и услуг при проведении операций по недропользованию по углеводородному сырью;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контроля за выполнением недропользователями условий контрактов по углеводородному сырью и соглашениям о разделе продукции, включая обязательства по местному содержанию в закупках товаров, работ и услуг и местному содержанию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иных полномочий, предусмотренных законами Республики Казахстан, актами Президента и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17. Права и обязанности: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запрашивать информацию от государственных органов, организаций, должностных лиц и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вносить предложения в центральные и местные исполнительные органы об отмене или изменении принятых ими 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привлекать к работе специалистов государственных органов и иных организаций, а также иностранных и местных экспертов и специалистов при осуществлении возложенных на Министерство нефти и газа Республики Казахстан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вносить предложения по заключению международных договоров (соглашений), проводить переговоры с соответствующими ведомствами зарубежных стран, международными организациями и иностранными юридическими лицами, заключать договоры (соглашения);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вести ведомственный учет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иные права и обязанности, установленные законами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Организация деятельности Министерства нефти и газа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18. Руководство Министерством нефти и газа Республики Казахстан осуществляется первым руководителем, который несет персональную ответственность за выполнение возложенных на Министерство нефти и газа Республики Казахстан задач и осуществление им своих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Первым руководителем Министерства нефти и газа Республики Казахстан является Министр нефти и газа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Первый руководитель Министерства нефти и газа Республики Казахстан назначается на должность и освобождается от должности Президентом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20. Первый руководитель Министерства нефти и газа Республики Казахстан имеет заместителей, которые назначаются на должности и освобождаются от должностей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Полномочия первого руководителя Министерства нефти и газа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назначение на должность и освобождение от должности руководителя комитета, который подконтролен ему в своей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назначение на должности и освобождение от должностей заместителей руководителя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подписание приказов;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представление Министерства нефти и газа Республики Казахстан в Парламенте Республики Казахстан, иных государственных органах и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принятие мер, направленных на противодействие коррупции в Министерстве нефти и газа Республики Казахстан, и несение персональной ответственности за принятие антикоррупционных 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принятие решений по другим вопросам, отнесенным к его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Исполнение обязанностей первого руководителя Министерства нефти и газа Республики Казахстан в период его отсутствия осуществляется лицом, его замещающим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Первый руководитель определяет полномочия своих заместителей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Аппарат Министерства нефти и газа Республики Казахстан возглавляется ответственным секретарем, назначаемым на должность и освобождаемым от должности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Имущество Министерства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24. Министерство нефти и газа Республики Казахстан имеет на праве оперативного управления обособленное имущество.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Имущество Министерства нефти и газа Республики Казахстан формируется за счет имущества, переданного ему государством, а также иного имущества, стоимость которых отражается в балансе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Имущество, закрепленное за Министерством нефти и газа Республики Казахстан, относится к республиканской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26. Министерство нефти и газа Республики Казахстан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Реорганизация и упразднение Министерства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27. Реорганизация и упразднение Министерства нефти и газа Республики Казахстан осуществляются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организаций, находящихся в ведении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Министерства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Акционерное общество "Информационно-аналитический центр нефти и газа".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Товарищество с ограниченной ответственностью "Производственно-эксплуатационное предприятие".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01.08.2013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государственных учреждений,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находящихся в ведении Министерства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Государственное учреждение "Капиталнефтегаз".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Государственное учреждение "Администрация специальной экономической зоны "Национальный индустриальный нефтехимический технопарк".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мая 2010 года № 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Изменения, которые вносятся в некоторые решения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указанному постановлению: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раздел "Министерству энергетики и минеральных ресурсов Республики Казахстан"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"Министерству нефти и газа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17. АЛА-003812 АО "Главное диспетчерское управление нефтяной и газовой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20-4. ТОО "Производственно-эксплуатационное предприятие".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февраля 2002 года № 248 "О мерах по реализации Указа Президента Республики Казахстан от 20 февраля 2002 года № 811":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исключить.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июня 2002 года № 707 "О разграничении полномочий в нефтяных операциях между государственными органами и закрытым акционерным обществом "Национальная компания "КазМунайГаз":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пункте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подпункты 1), 2)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3)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"3) представляет государственные коммерческие интересы в контрактах по нефтяным операциям на море и другим нефтяным операциям посредством долевого участия в контрактах;";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полномочий закрытого акционерного общества "Национальная компания "КазМунайГаз" в нефтяных операциях,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пункте 2 слова ", а также осуществляет контроль, наблюдение и регулирование нефтяных операций в указанных контрактах, за исключением осуществления контрольных и надзорных функций государственных органов"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пункт 13 исключить.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10.02.2011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10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заголовок раздела "Министерство энергетики и минеральных ресурсов Республики Казахстан"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"Министерство нефти и газа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строки, порядковые номера 43, 44-1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республиканских государственных предприятий, необходимых для выполнения общегосударственных задач,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раздел "Министерство энергетики и минеральных ресурсов Республики Казахстан"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заголовок раздела "Министерство энергетики и минеральных ресурсов Республики Казахстан"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"Министерство нефти и газа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строку, порядковый номер 38 исключить.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19.03.2012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10.02.2011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10 календарных дней после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мая 2010 года № 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организаций, находящихся в ведении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Министерства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Перечень исключен постановлением Правительства РК от 29.12.2012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мая 2010 года № 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утративших силу некоторых решений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1105 "Вопросы Министерства энергетики и минеральных ресурсов Республики Казахстан" (САПП Республики Казахстан, 2004 г., № 38, ст. 515).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6 января 2006 года № 25 "О внесении изменений и дополнений в некоторые решения Правительства Республики Казахстан" (САПП Республики Казахстан, 2006 г., № 4, ст. 26).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2006 года № 134 "О внесении изменений и дополнения в некоторые решения Правительства Республики Казахстан" (САПП Республики Казахстан, 2006 г., № 7, ст. 58).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Постановление Правительства Республики Казахстан от 4 апреля 2006 года № 235 "О внесении изменения в постановление Правительства Республики Казахстан от 28 октября 2004 года № 1105".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июня 2006 года № 512 "О внесении дополнения в постановление Правительства Республики Казахстан от 28 октября 2004 года № 1105" (САПП Республики Казахстан, 2006 г., № 21, ст. 210).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сентября 2006 года № 900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апреля 2006 года № 276" (САПП Республики Казахстан, 2006 г., № 35, ст. 385).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постановления Правительства Республики Казахстан от 24 декабря 2007 года № 1278 "О внесении изменений и признании утратившими силу некоторых решений Правительства Республики Казахстан" (САПП Республики Казахстан, 2007 г., № 47, ст. 584).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июня 2008 года № 638 "О внесении изменения и дополнений в постановление Правительства Республики Казахстан от 28 октября 2004 года № 1105" (САПП Республики Казахстан, 2008 г., № 31, ст. 325).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февраля 2009 года № 201 "Некоторые вопросы акционерного общества Казахстанское "контрактное агентство" (САПП Республики Казахстан, 2009 г., № 12, ст. 85).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2009 года № 222 "О внесении изменения и дополнений в постановление Правительства Республики Казахстан от 28 октября 2004 года № 1105 и признании утратившим силу некоторых решений Правительства Республики Казахстан" (САПП Республики Казахстан, 2009 г., № 12, ст. 87).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апреля 2009 года № 498 "О внесении дополнений в постановление Правительства Республики Казахстан от 28 октября 2004 года № 1105" (САПП Республики Казахстан, 2009 г., № 18, ст. 164).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15 июля 2009 года № 1071 "Вопросы Агентства Республики Казахстан по делам строительства и жилищно-коммунального хозяйства" (САПП Республики Казахстан, 2009 г., № 33, ст. 311).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