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650ec" w14:textId="f1650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7 февраля 2008 года № 115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мая 2010 года № 455. Утратило силу постановлением Правительства Республики Казахстан от 2 декабря 2016 года № 765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02.12.2016 </w:t>
      </w:r>
      <w:r>
        <w:rPr>
          <w:rFonts w:ascii="Times New Roman"/>
          <w:b w:val="false"/>
          <w:i w:val="false"/>
          <w:color w:val="ff0000"/>
          <w:sz w:val="28"/>
        </w:rPr>
        <w:t>№ 765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февраля 2008 года № 115 "О дополнительных мерах по совершенствованию системы государственного управления оборонно-промышленного комплекса Республики Казахстан"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ввести в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вопросам оборонно-промышленного комплекса Республики Казахстан: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Джаксыбекова                  - Министра обороны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Адильбека Рыскельдиновича       Казахстан, заместителем председателя,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Елемесова                     - временно исполняющего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Омархана Коптлеуовича           начальника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военно-технической политики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Министерства обороны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Казахстан, секретарем,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Айтжанову                     - Министра экономического развития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Жанар Сейдахметовну             торговли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Жамишева                      - Министра финансов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Болата Бидахметовича           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Киргизбаева                   - заместителя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Болата Исатаевича               национальной безопасности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Казахстан - директора Пограничной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службы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Мухамедиярова                 - президента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Марата Ельжасовича              "Национальная компания "Казахстан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инжиниринг" (по согласованию);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"Исекешев                     - Министр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Асет Орентаевич                 Республики Казахстан"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"Исекешев                     -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Асет Орентаевич                 Республики Казахстан -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индустрии и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председателя";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состава: Ахметова Серика Ныгметулы, Ахметова Даниала Кенжетаевича, Султанова Бахыта Турлыхановича, Ибраева Азамата Болатовича, Нуриманова Максута Ануарбековича, Ногаева Аюхана Толеутаевича;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 по вопросам оборонно-промышленного комплекса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выработка предложений по реализации неиспользуемого вооружения.";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"Министерство индустрии и торговли" заменить словами "Министерство обороны".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